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8"/>
        <w:gridCol w:w="1560"/>
        <w:gridCol w:w="1002"/>
        <w:gridCol w:w="812"/>
        <w:gridCol w:w="1446"/>
        <w:gridCol w:w="338"/>
        <w:gridCol w:w="4759"/>
        <w:gridCol w:w="129"/>
        <w:gridCol w:w="297"/>
        <w:gridCol w:w="129"/>
      </w:tblGrid>
      <w:tr w:rsidR="00451C60" w:rsidTr="009D397E">
        <w:trPr>
          <w:gridAfter w:val="1"/>
          <w:wAfter w:w="129" w:type="dxa"/>
          <w:cantSplit/>
          <w:trHeight w:val="80"/>
        </w:trPr>
        <w:tc>
          <w:tcPr>
            <w:tcW w:w="2214" w:type="dxa"/>
            <w:gridSpan w:val="3"/>
            <w:vMerge w:val="restart"/>
          </w:tcPr>
          <w:p w:rsidR="001B0336" w:rsidRDefault="00463305" w:rsidP="00127B08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8357" w:type="dxa"/>
            <w:gridSpan w:val="5"/>
          </w:tcPr>
          <w:p w:rsidR="001B0336" w:rsidRDefault="00463305" w:rsidP="00127B08">
            <w:pPr>
              <w:pStyle w:val="Formulierinfo"/>
              <w:keepNext/>
              <w:keepLines/>
              <w:jc w:val="right"/>
            </w:pPr>
          </w:p>
        </w:tc>
        <w:tc>
          <w:tcPr>
            <w:tcW w:w="426" w:type="dxa"/>
            <w:gridSpan w:val="2"/>
            <w:vMerge w:val="restart"/>
          </w:tcPr>
          <w:p w:rsidR="001B0336" w:rsidRDefault="00463305" w:rsidP="00127B08">
            <w:pPr>
              <w:keepNext/>
            </w:pPr>
          </w:p>
        </w:tc>
      </w:tr>
      <w:tr w:rsidR="00451C60" w:rsidTr="009D397E">
        <w:trPr>
          <w:gridAfter w:val="1"/>
          <w:wAfter w:w="129" w:type="dxa"/>
          <w:cantSplit/>
          <w:trHeight w:val="651"/>
        </w:trPr>
        <w:tc>
          <w:tcPr>
            <w:tcW w:w="2214" w:type="dxa"/>
            <w:gridSpan w:val="3"/>
            <w:vMerge/>
          </w:tcPr>
          <w:p w:rsidR="001B0336" w:rsidRPr="00E22CA1" w:rsidRDefault="00463305" w:rsidP="00127B08">
            <w:pPr>
              <w:pStyle w:val="Tussenbalk"/>
              <w:keepNext/>
              <w:keepLine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Hlk2331505"/>
          </w:p>
        </w:tc>
        <w:tc>
          <w:tcPr>
            <w:tcW w:w="8357" w:type="dxa"/>
            <w:gridSpan w:val="5"/>
          </w:tcPr>
          <w:p w:rsidR="00D32EA1" w:rsidRDefault="00D32EA1" w:rsidP="00127B08">
            <w:pPr>
              <w:pStyle w:val="Formuliertitel"/>
              <w:keepNext/>
              <w:keepLines/>
              <w:rPr>
                <w:rFonts w:ascii="Arial" w:hAnsi="Arial" w:cs="Arial"/>
                <w:b/>
                <w:szCs w:val="24"/>
              </w:rPr>
            </w:pPr>
          </w:p>
          <w:p w:rsidR="00D32EA1" w:rsidRDefault="005D21C5" w:rsidP="00127B08">
            <w:pPr>
              <w:pStyle w:val="Formuliertitel"/>
              <w:keepNext/>
              <w:keepLines/>
              <w:rPr>
                <w:rFonts w:ascii="Arial" w:hAnsi="Arial" w:cs="Arial"/>
                <w:b/>
                <w:szCs w:val="24"/>
              </w:rPr>
            </w:pPr>
            <w:r>
              <w:rPr>
                <w:color w:val="0000FF"/>
              </w:rPr>
              <w:drawing>
                <wp:anchor distT="0" distB="0" distL="114300" distR="114300" simplePos="0" relativeHeight="251658240" behindDoc="0" locked="0" layoutInCell="1" allowOverlap="1" wp14:anchorId="4153124A">
                  <wp:simplePos x="0" y="0"/>
                  <wp:positionH relativeFrom="column">
                    <wp:posOffset>-1249680</wp:posOffset>
                  </wp:positionH>
                  <wp:positionV relativeFrom="paragraph">
                    <wp:posOffset>305435</wp:posOffset>
                  </wp:positionV>
                  <wp:extent cx="3211200" cy="457200"/>
                  <wp:effectExtent l="0" t="0" r="8255" b="0"/>
                  <wp:wrapNone/>
                  <wp:docPr id="2" name="irc_mi" descr="Afbeeldingsresultaat voor enschede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enschede logo">
                            <a:hlinkClick r:id="rId7"/>
                          </pic:cNvPr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EA1" w:rsidRDefault="00D32EA1" w:rsidP="00127B08">
            <w:pPr>
              <w:pStyle w:val="Formuliertitel"/>
              <w:keepNext/>
              <w:keepLines/>
              <w:rPr>
                <w:rFonts w:ascii="Arial" w:hAnsi="Arial" w:cs="Arial"/>
                <w:b/>
                <w:szCs w:val="24"/>
              </w:rPr>
            </w:pPr>
          </w:p>
          <w:p w:rsidR="00D32EA1" w:rsidRDefault="00D32EA1" w:rsidP="00127B08">
            <w:pPr>
              <w:pStyle w:val="Formuliertitel"/>
              <w:keepNext/>
              <w:keepLines/>
              <w:rPr>
                <w:rFonts w:ascii="Arial" w:hAnsi="Arial" w:cs="Arial"/>
                <w:b/>
                <w:szCs w:val="24"/>
              </w:rPr>
            </w:pPr>
          </w:p>
          <w:p w:rsidR="00C571C0" w:rsidRDefault="009014A4" w:rsidP="00C571C0">
            <w:pPr>
              <w:keepLines w:val="0"/>
              <w:spacing w:line="240" w:lineRule="auto"/>
              <w:ind w:left="5727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63510A">
              <w:rPr>
                <w:rFonts w:cs="Arial"/>
                <w:caps/>
                <w:sz w:val="12"/>
                <w:szCs w:val="12"/>
              </w:rPr>
              <w:t>postadres</w:t>
            </w:r>
            <w:r w:rsidRPr="00601147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</w:t>
            </w:r>
            <w:r w:rsidR="00D32EA1" w:rsidRPr="00601147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                                                    </w:t>
            </w:r>
            <w:r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</w:t>
            </w:r>
            <w:r w:rsidR="00453B88" w:rsidRPr="00601147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 </w:t>
            </w:r>
            <w:r w:rsidR="00C571C0" w:rsidRPr="00C80D5B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Economie, Werk &amp; Onderwijs   </w:t>
            </w:r>
            <w:r w:rsidR="00C571C0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                       </w:t>
            </w:r>
            <w:r w:rsidR="00C571C0" w:rsidRPr="00C80D5B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                                                                                                                              </w:t>
            </w:r>
          </w:p>
          <w:p w:rsidR="00D32EA1" w:rsidRPr="009014A4" w:rsidRDefault="00D32EA1" w:rsidP="00C571C0">
            <w:pPr>
              <w:keepLines w:val="0"/>
              <w:spacing w:line="240" w:lineRule="auto"/>
              <w:ind w:left="5727"/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>Afdeling Werk en Inkomen</w:t>
            </w:r>
          </w:p>
          <w:p w:rsidR="00D32EA1" w:rsidRPr="009014A4" w:rsidRDefault="00D32EA1" w:rsidP="00453B88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                                                                                   </w:t>
            </w:r>
            <w:r w:rsidR="00453B88" w:rsidRPr="009014A4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            </w:t>
            </w:r>
            <w:r w:rsidR="009014A4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           </w:t>
            </w:r>
            <w:r w:rsidR="00453B88" w:rsidRPr="009014A4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       </w:t>
            </w:r>
            <w:r w:rsidRPr="009014A4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 Postbus 20</w:t>
            </w:r>
          </w:p>
          <w:p w:rsidR="00D32EA1" w:rsidRPr="009014A4" w:rsidRDefault="00D32EA1" w:rsidP="00453B88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                                                                                   </w:t>
            </w:r>
            <w:r w:rsidR="00453B88" w:rsidRPr="009014A4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                 </w:t>
            </w:r>
            <w:r w:rsidR="009014A4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           </w:t>
            </w:r>
            <w:r w:rsidR="00453B88" w:rsidRPr="009014A4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  </w:t>
            </w:r>
            <w:r w:rsidRPr="009014A4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 7500 AA  Enschede</w:t>
            </w:r>
          </w:p>
          <w:p w:rsidR="00D32EA1" w:rsidRDefault="00D32EA1" w:rsidP="00127B08">
            <w:pPr>
              <w:pStyle w:val="Formuliertitel"/>
              <w:keepNext/>
              <w:keepLines/>
              <w:rPr>
                <w:rFonts w:ascii="Arial" w:hAnsi="Arial" w:cs="Arial"/>
                <w:b/>
                <w:szCs w:val="24"/>
              </w:rPr>
            </w:pPr>
          </w:p>
          <w:p w:rsidR="00D32EA1" w:rsidRDefault="00D32EA1" w:rsidP="00127B08">
            <w:pPr>
              <w:pStyle w:val="Formuliertitel"/>
              <w:keepNext/>
              <w:keepLines/>
              <w:rPr>
                <w:rFonts w:ascii="Arial" w:hAnsi="Arial" w:cs="Arial"/>
                <w:b/>
                <w:szCs w:val="24"/>
              </w:rPr>
            </w:pPr>
          </w:p>
          <w:p w:rsidR="00D32EA1" w:rsidRDefault="00D32EA1" w:rsidP="00127B08">
            <w:pPr>
              <w:pStyle w:val="Formuliertitel"/>
              <w:keepNext/>
              <w:keepLines/>
              <w:rPr>
                <w:rFonts w:ascii="Arial" w:hAnsi="Arial" w:cs="Arial"/>
                <w:b/>
                <w:szCs w:val="24"/>
              </w:rPr>
            </w:pPr>
          </w:p>
          <w:p w:rsidR="001B0336" w:rsidRPr="00D32EA1" w:rsidRDefault="00F24152" w:rsidP="00D32EA1">
            <w:pPr>
              <w:pStyle w:val="Formuliertitel"/>
              <w:keepNext/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D32EA1">
              <w:rPr>
                <w:rFonts w:ascii="Arial" w:hAnsi="Arial" w:cs="Arial"/>
                <w:b/>
                <w:sz w:val="28"/>
                <w:szCs w:val="28"/>
              </w:rPr>
              <w:t xml:space="preserve">Aanvraag </w:t>
            </w:r>
            <w:r w:rsidR="00084060" w:rsidRPr="00D32EA1">
              <w:rPr>
                <w:rFonts w:ascii="Arial" w:hAnsi="Arial" w:cs="Arial"/>
                <w:b/>
                <w:sz w:val="28"/>
                <w:szCs w:val="28"/>
              </w:rPr>
              <w:t xml:space="preserve">vervolgvergoeding begeleidingskosten </w:t>
            </w:r>
            <w:r w:rsidR="00FF301F">
              <w:rPr>
                <w:rFonts w:ascii="Arial" w:hAnsi="Arial" w:cs="Arial"/>
                <w:b/>
                <w:sz w:val="28"/>
                <w:szCs w:val="28"/>
              </w:rPr>
              <w:t>jobcoach</w:t>
            </w:r>
          </w:p>
          <w:p w:rsidR="001B0336" w:rsidRPr="00E22CA1" w:rsidRDefault="00463305" w:rsidP="00127B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</w:tcPr>
          <w:p w:rsidR="001B0336" w:rsidRDefault="00463305" w:rsidP="00127B08">
            <w:pPr>
              <w:keepNext/>
            </w:pPr>
          </w:p>
        </w:tc>
      </w:tr>
      <w:tr w:rsidR="00451C60" w:rsidRPr="009014A4" w:rsidTr="00601147">
        <w:trPr>
          <w:gridAfter w:val="1"/>
          <w:wAfter w:w="129" w:type="dxa"/>
          <w:cantSplit/>
        </w:trPr>
        <w:tc>
          <w:tcPr>
            <w:tcW w:w="654" w:type="dxa"/>
            <w:gridSpan w:val="2"/>
            <w:shd w:val="clear" w:color="auto" w:fill="auto"/>
          </w:tcPr>
          <w:p w:rsidR="001B0336" w:rsidRPr="009014A4" w:rsidRDefault="00463305" w:rsidP="00127B08">
            <w:pPr>
              <w:pStyle w:val="Toelichting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F24152" w:rsidRPr="009014A4" w:rsidRDefault="00F160CD" w:rsidP="00127B08">
            <w:pPr>
              <w:pStyle w:val="Toelichting"/>
              <w:rPr>
                <w:rFonts w:ascii="Arial" w:hAnsi="Arial" w:cs="Arial"/>
                <w:sz w:val="20"/>
              </w:rPr>
            </w:pPr>
            <w:r w:rsidRPr="009014A4">
              <w:rPr>
                <w:rFonts w:ascii="Arial" w:hAnsi="Arial" w:cs="Arial"/>
                <w:b/>
                <w:sz w:val="20"/>
              </w:rPr>
              <w:t>Waarom dit formulier?</w:t>
            </w:r>
          </w:p>
          <w:p w:rsidR="00084060" w:rsidRPr="009014A4" w:rsidRDefault="00084060" w:rsidP="00127B08">
            <w:pPr>
              <w:pStyle w:val="Toelichting"/>
              <w:rPr>
                <w:rFonts w:ascii="Arial" w:hAnsi="Arial" w:cs="Arial"/>
                <w:sz w:val="20"/>
              </w:rPr>
            </w:pPr>
            <w:r w:rsidRPr="009014A4">
              <w:rPr>
                <w:rFonts w:ascii="Arial" w:hAnsi="Arial" w:cs="Arial"/>
                <w:sz w:val="20"/>
              </w:rPr>
              <w:t xml:space="preserve">U heeft voor de begeleiding van </w:t>
            </w:r>
            <w:r w:rsidRPr="009014A4">
              <w:rPr>
                <w:rFonts w:ascii="Arial" w:hAnsi="Arial" w:cs="Arial"/>
                <w:i/>
                <w:sz w:val="20"/>
              </w:rPr>
              <w:t>&lt;naam werk</w:t>
            </w:r>
            <w:r w:rsidR="00DD2C95">
              <w:rPr>
                <w:rFonts w:ascii="Arial" w:hAnsi="Arial" w:cs="Arial"/>
                <w:i/>
                <w:sz w:val="20"/>
              </w:rPr>
              <w:t>nemer</w:t>
            </w:r>
            <w:r w:rsidRPr="009014A4">
              <w:rPr>
                <w:rFonts w:ascii="Arial" w:hAnsi="Arial" w:cs="Arial"/>
                <w:i/>
                <w:sz w:val="20"/>
              </w:rPr>
              <w:t>&gt;</w:t>
            </w:r>
            <w:r w:rsidRPr="009014A4">
              <w:rPr>
                <w:rFonts w:ascii="Arial" w:hAnsi="Arial" w:cs="Arial"/>
                <w:sz w:val="20"/>
              </w:rPr>
              <w:t xml:space="preserve"> een vergoeding voor de begele</w:t>
            </w:r>
            <w:r w:rsidR="00F532A2" w:rsidRPr="009014A4">
              <w:rPr>
                <w:rFonts w:ascii="Arial" w:hAnsi="Arial" w:cs="Arial"/>
                <w:sz w:val="20"/>
              </w:rPr>
              <w:t>i</w:t>
            </w:r>
            <w:r w:rsidRPr="009014A4">
              <w:rPr>
                <w:rFonts w:ascii="Arial" w:hAnsi="Arial" w:cs="Arial"/>
                <w:sz w:val="20"/>
              </w:rPr>
              <w:t xml:space="preserve">dingskosten van een </w:t>
            </w:r>
            <w:r w:rsidR="00FF301F" w:rsidRPr="009014A4">
              <w:rPr>
                <w:rFonts w:ascii="Arial" w:hAnsi="Arial" w:cs="Arial"/>
                <w:sz w:val="20"/>
              </w:rPr>
              <w:t>jobcoach</w:t>
            </w:r>
            <w:r w:rsidRPr="009014A4">
              <w:rPr>
                <w:rFonts w:ascii="Arial" w:hAnsi="Arial" w:cs="Arial"/>
                <w:sz w:val="20"/>
              </w:rPr>
              <w:t xml:space="preserve"> gekregen. </w:t>
            </w:r>
            <w:r w:rsidR="00F160CD" w:rsidRPr="009014A4">
              <w:rPr>
                <w:rFonts w:ascii="Arial" w:hAnsi="Arial" w:cs="Arial"/>
                <w:sz w:val="20"/>
              </w:rPr>
              <w:t>Met dit formulier vra</w:t>
            </w:r>
            <w:r w:rsidR="00F24152" w:rsidRPr="009014A4">
              <w:rPr>
                <w:rFonts w:ascii="Arial" w:hAnsi="Arial" w:cs="Arial"/>
                <w:sz w:val="20"/>
              </w:rPr>
              <w:t>a</w:t>
            </w:r>
            <w:r w:rsidR="00F160CD" w:rsidRPr="009014A4">
              <w:rPr>
                <w:rFonts w:ascii="Arial" w:hAnsi="Arial" w:cs="Arial"/>
                <w:sz w:val="20"/>
              </w:rPr>
              <w:t>g</w:t>
            </w:r>
            <w:r w:rsidR="00F24152" w:rsidRPr="009014A4">
              <w:rPr>
                <w:rFonts w:ascii="Arial" w:hAnsi="Arial" w:cs="Arial"/>
                <w:sz w:val="20"/>
              </w:rPr>
              <w:t xml:space="preserve">t u </w:t>
            </w:r>
            <w:r w:rsidR="00F532A2" w:rsidRPr="009014A4">
              <w:rPr>
                <w:rFonts w:ascii="Arial" w:hAnsi="Arial" w:cs="Arial"/>
                <w:sz w:val="20"/>
              </w:rPr>
              <w:t xml:space="preserve">een </w:t>
            </w:r>
            <w:r w:rsidRPr="009014A4">
              <w:rPr>
                <w:rFonts w:ascii="Arial" w:hAnsi="Arial" w:cs="Arial"/>
                <w:sz w:val="20"/>
              </w:rPr>
              <w:t>vervolg op deze vergoeding aan.</w:t>
            </w:r>
          </w:p>
          <w:p w:rsidR="00F24152" w:rsidRPr="009014A4" w:rsidRDefault="00F24152" w:rsidP="00127B08">
            <w:pPr>
              <w:pStyle w:val="Toelichting"/>
              <w:rPr>
                <w:rFonts w:ascii="Arial" w:hAnsi="Arial" w:cs="Arial"/>
                <w:sz w:val="20"/>
              </w:rPr>
            </w:pPr>
          </w:p>
          <w:p w:rsidR="00CC00C7" w:rsidRPr="009014A4" w:rsidRDefault="00CC00C7" w:rsidP="00127B08">
            <w:pPr>
              <w:pStyle w:val="Toelichting"/>
              <w:rPr>
                <w:rFonts w:ascii="Arial" w:hAnsi="Arial" w:cs="Arial"/>
                <w:b/>
                <w:sz w:val="20"/>
              </w:rPr>
            </w:pPr>
            <w:r w:rsidRPr="009014A4">
              <w:rPr>
                <w:rFonts w:ascii="Arial" w:hAnsi="Arial" w:cs="Arial"/>
                <w:b/>
                <w:sz w:val="20"/>
              </w:rPr>
              <w:t xml:space="preserve">Bespreek het eerst met uw werknemer </w:t>
            </w:r>
          </w:p>
          <w:p w:rsidR="00CC00C7" w:rsidRPr="009014A4" w:rsidRDefault="00CC00C7" w:rsidP="00127B08">
            <w:pPr>
              <w:pStyle w:val="Toelichting"/>
              <w:rPr>
                <w:rFonts w:ascii="Arial" w:hAnsi="Arial" w:cs="Arial"/>
                <w:sz w:val="20"/>
              </w:rPr>
            </w:pPr>
            <w:r w:rsidRPr="009014A4">
              <w:rPr>
                <w:rFonts w:ascii="Arial" w:hAnsi="Arial" w:cs="Arial"/>
                <w:sz w:val="20"/>
              </w:rPr>
              <w:t xml:space="preserve">Wilt u uw werknemer graag </w:t>
            </w:r>
            <w:r w:rsidR="00084060" w:rsidRPr="009014A4">
              <w:rPr>
                <w:rFonts w:ascii="Arial" w:hAnsi="Arial" w:cs="Arial"/>
                <w:sz w:val="20"/>
              </w:rPr>
              <w:t xml:space="preserve">blijven </w:t>
            </w:r>
            <w:r w:rsidRPr="009014A4">
              <w:rPr>
                <w:rFonts w:ascii="Arial" w:hAnsi="Arial" w:cs="Arial"/>
                <w:sz w:val="20"/>
              </w:rPr>
              <w:t xml:space="preserve">ondersteunen met een </w:t>
            </w:r>
            <w:r w:rsidR="00FF301F" w:rsidRPr="009014A4">
              <w:rPr>
                <w:rFonts w:ascii="Arial" w:hAnsi="Arial" w:cs="Arial"/>
                <w:sz w:val="20"/>
              </w:rPr>
              <w:t>jobcoach</w:t>
            </w:r>
            <w:r w:rsidRPr="009014A4">
              <w:rPr>
                <w:rFonts w:ascii="Arial" w:hAnsi="Arial" w:cs="Arial"/>
                <w:sz w:val="20"/>
              </w:rPr>
              <w:t>? Bespreek dit dan eerst met uw werknemer. Laat uw werknemer dit formulier ook ondertekenen.</w:t>
            </w:r>
          </w:p>
          <w:p w:rsidR="00E22CA1" w:rsidRPr="009014A4" w:rsidRDefault="00F160CD" w:rsidP="00E22CA1">
            <w:pPr>
              <w:pStyle w:val="Toelichting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9014A4">
              <w:rPr>
                <w:rFonts w:ascii="Arial" w:hAnsi="Arial" w:cs="Arial"/>
                <w:sz w:val="20"/>
              </w:rPr>
              <w:br/>
            </w:r>
            <w:r w:rsidR="00E22CA1" w:rsidRPr="009014A4">
              <w:rPr>
                <w:rFonts w:ascii="Arial" w:hAnsi="Arial" w:cs="Arial"/>
                <w:b/>
                <w:sz w:val="20"/>
              </w:rPr>
              <w:t xml:space="preserve">Doel </w:t>
            </w:r>
            <w:r w:rsidR="00FF301F" w:rsidRPr="009014A4">
              <w:rPr>
                <w:rFonts w:ascii="Arial" w:hAnsi="Arial" w:cs="Arial"/>
                <w:b/>
                <w:sz w:val="20"/>
              </w:rPr>
              <w:t>jobcoach</w:t>
            </w:r>
            <w:r w:rsidR="00E22CA1" w:rsidRPr="009014A4">
              <w:rPr>
                <w:rFonts w:ascii="Arial" w:hAnsi="Arial" w:cs="Arial"/>
                <w:b/>
                <w:sz w:val="20"/>
              </w:rPr>
              <w:t>ing</w:t>
            </w:r>
          </w:p>
          <w:p w:rsidR="00E22CA1" w:rsidRPr="009014A4" w:rsidRDefault="00E22CA1" w:rsidP="00E22CA1">
            <w:pPr>
              <w:spacing w:line="240" w:lineRule="auto"/>
              <w:rPr>
                <w:rFonts w:cs="Arial"/>
                <w:szCs w:val="20"/>
              </w:rPr>
            </w:pPr>
            <w:r w:rsidRPr="009014A4">
              <w:rPr>
                <w:rFonts w:cs="Arial"/>
                <w:szCs w:val="20"/>
              </w:rPr>
              <w:t xml:space="preserve">Het doel van </w:t>
            </w:r>
            <w:r w:rsidR="00FF301F" w:rsidRPr="009014A4">
              <w:rPr>
                <w:rFonts w:cs="Arial"/>
                <w:szCs w:val="20"/>
              </w:rPr>
              <w:t>jobcoach</w:t>
            </w:r>
            <w:r w:rsidRPr="009014A4">
              <w:rPr>
                <w:rFonts w:cs="Arial"/>
                <w:szCs w:val="20"/>
              </w:rPr>
              <w:t>ing is om de werknemer vanaf het moment van plaatsing de nodige ondersteuning te bieden en te begeleiden naar een situatie waarin hij/zij uiteindelijk zonder, of met zo min mogelijk, begeleiding bij u aan de slag kan.</w:t>
            </w:r>
          </w:p>
          <w:p w:rsidR="00CC00C7" w:rsidRPr="009014A4" w:rsidRDefault="00F160CD" w:rsidP="00127B08">
            <w:pPr>
              <w:pStyle w:val="Toelichting"/>
              <w:rPr>
                <w:rFonts w:ascii="Arial" w:hAnsi="Arial" w:cs="Arial"/>
                <w:b/>
                <w:sz w:val="20"/>
              </w:rPr>
            </w:pPr>
            <w:r w:rsidRPr="009014A4">
              <w:rPr>
                <w:rFonts w:ascii="Arial" w:hAnsi="Arial" w:cs="Arial"/>
                <w:sz w:val="20"/>
              </w:rPr>
              <w:br/>
            </w:r>
            <w:r w:rsidR="00B6255A" w:rsidRPr="009014A4">
              <w:rPr>
                <w:rFonts w:ascii="Arial" w:hAnsi="Arial" w:cs="Arial"/>
                <w:b/>
                <w:sz w:val="20"/>
              </w:rPr>
              <w:t>Wanneer kunt u</w:t>
            </w:r>
            <w:r w:rsidR="00084060" w:rsidRPr="009014A4">
              <w:rPr>
                <w:rFonts w:ascii="Arial" w:hAnsi="Arial" w:cs="Arial"/>
                <w:b/>
                <w:sz w:val="20"/>
              </w:rPr>
              <w:t xml:space="preserve"> vervolgvergoeding </w:t>
            </w:r>
            <w:r w:rsidR="00B6255A" w:rsidRPr="009014A4">
              <w:rPr>
                <w:rFonts w:ascii="Arial" w:hAnsi="Arial" w:cs="Arial"/>
                <w:b/>
                <w:sz w:val="20"/>
              </w:rPr>
              <w:t>krijgen</w:t>
            </w:r>
          </w:p>
          <w:p w:rsidR="00CC00C7" w:rsidRPr="009014A4" w:rsidRDefault="00CC00C7" w:rsidP="00127B08">
            <w:pPr>
              <w:pStyle w:val="Toelichting"/>
              <w:tabs>
                <w:tab w:val="left" w:pos="170"/>
              </w:tabs>
              <w:rPr>
                <w:rFonts w:ascii="Arial" w:hAnsi="Arial" w:cs="Arial"/>
                <w:sz w:val="20"/>
              </w:rPr>
            </w:pPr>
            <w:r w:rsidRPr="009014A4">
              <w:rPr>
                <w:rFonts w:ascii="Arial" w:hAnsi="Arial" w:cs="Arial"/>
                <w:sz w:val="20"/>
              </w:rPr>
              <w:t xml:space="preserve">Een belangrijke voorwaarde voor het krijgen van de </w:t>
            </w:r>
            <w:r w:rsidR="00084060" w:rsidRPr="009014A4">
              <w:rPr>
                <w:rFonts w:ascii="Arial" w:hAnsi="Arial" w:cs="Arial"/>
                <w:sz w:val="20"/>
              </w:rPr>
              <w:t>vergoeding</w:t>
            </w:r>
            <w:r w:rsidRPr="009014A4">
              <w:rPr>
                <w:rFonts w:ascii="Arial" w:hAnsi="Arial" w:cs="Arial"/>
                <w:sz w:val="20"/>
              </w:rPr>
              <w:t xml:space="preserve"> is dat de Gemeente heeft vastgesteld dat uw werknemer </w:t>
            </w:r>
            <w:r w:rsidR="00084060" w:rsidRPr="009014A4">
              <w:rPr>
                <w:rFonts w:ascii="Arial" w:hAnsi="Arial" w:cs="Arial"/>
                <w:sz w:val="20"/>
              </w:rPr>
              <w:t xml:space="preserve">nog steeds </w:t>
            </w:r>
            <w:r w:rsidRPr="009014A4">
              <w:rPr>
                <w:rFonts w:ascii="Arial" w:hAnsi="Arial" w:cs="Arial"/>
                <w:sz w:val="20"/>
              </w:rPr>
              <w:t xml:space="preserve">ondersteuning nodig heeft om zijn werk te kunnen doen. En dat de werknemer hiervoor </w:t>
            </w:r>
            <w:r w:rsidR="00F532A2" w:rsidRPr="009014A4">
              <w:rPr>
                <w:rFonts w:ascii="Arial" w:hAnsi="Arial" w:cs="Arial"/>
                <w:sz w:val="20"/>
              </w:rPr>
              <w:t xml:space="preserve">nog steeds </w:t>
            </w:r>
            <w:r w:rsidRPr="009014A4">
              <w:rPr>
                <w:rFonts w:ascii="Arial" w:hAnsi="Arial" w:cs="Arial"/>
                <w:sz w:val="20"/>
              </w:rPr>
              <w:t xml:space="preserve">een </w:t>
            </w:r>
            <w:r w:rsidR="00FF301F" w:rsidRPr="009014A4">
              <w:rPr>
                <w:rFonts w:ascii="Arial" w:hAnsi="Arial" w:cs="Arial"/>
                <w:sz w:val="20"/>
              </w:rPr>
              <w:t>jobcoach</w:t>
            </w:r>
            <w:r w:rsidRPr="009014A4">
              <w:rPr>
                <w:rFonts w:ascii="Arial" w:hAnsi="Arial" w:cs="Arial"/>
                <w:sz w:val="20"/>
              </w:rPr>
              <w:t xml:space="preserve"> kan gebruiken. </w:t>
            </w:r>
          </w:p>
          <w:p w:rsidR="001B0336" w:rsidRPr="009014A4" w:rsidRDefault="00463305" w:rsidP="00127B08">
            <w:pPr>
              <w:pStyle w:val="Toelichting"/>
              <w:tabs>
                <w:tab w:val="left" w:pos="170"/>
              </w:tabs>
              <w:rPr>
                <w:rFonts w:ascii="Arial" w:hAnsi="Arial" w:cs="Arial"/>
                <w:sz w:val="20"/>
              </w:rPr>
            </w:pPr>
          </w:p>
          <w:p w:rsidR="001B0336" w:rsidRPr="009014A4" w:rsidRDefault="00463305" w:rsidP="009014A4">
            <w:pPr>
              <w:pStyle w:val="Toelichting"/>
              <w:rPr>
                <w:rFonts w:ascii="Arial" w:hAnsi="Arial" w:cs="Arial"/>
                <w:sz w:val="20"/>
              </w:rPr>
            </w:pPr>
          </w:p>
        </w:tc>
        <w:tc>
          <w:tcPr>
            <w:tcW w:w="338" w:type="dxa"/>
            <w:shd w:val="clear" w:color="auto" w:fill="auto"/>
          </w:tcPr>
          <w:p w:rsidR="001B0336" w:rsidRPr="009014A4" w:rsidRDefault="00463305" w:rsidP="00127B08">
            <w:pPr>
              <w:pStyle w:val="Toelichting"/>
              <w:rPr>
                <w:rFonts w:ascii="Arial" w:hAnsi="Arial" w:cs="Arial"/>
                <w:sz w:val="20"/>
              </w:rPr>
            </w:pPr>
          </w:p>
        </w:tc>
        <w:tc>
          <w:tcPr>
            <w:tcW w:w="4759" w:type="dxa"/>
            <w:shd w:val="clear" w:color="auto" w:fill="auto"/>
          </w:tcPr>
          <w:p w:rsidR="009014A4" w:rsidRPr="009014A4" w:rsidRDefault="009014A4" w:rsidP="009014A4">
            <w:pPr>
              <w:pStyle w:val="Toelichting"/>
              <w:rPr>
                <w:rFonts w:ascii="Arial" w:hAnsi="Arial" w:cs="Arial"/>
                <w:b/>
                <w:sz w:val="20"/>
              </w:rPr>
            </w:pPr>
            <w:r w:rsidRPr="009014A4">
              <w:rPr>
                <w:rFonts w:ascii="Arial" w:hAnsi="Arial" w:cs="Arial"/>
                <w:b/>
                <w:sz w:val="20"/>
              </w:rPr>
              <w:t>Samen met uw werknemer invullen</w:t>
            </w:r>
          </w:p>
          <w:p w:rsidR="009014A4" w:rsidRPr="009014A4" w:rsidRDefault="009014A4" w:rsidP="009014A4">
            <w:pPr>
              <w:pStyle w:val="Toelichting"/>
              <w:rPr>
                <w:rFonts w:ascii="Arial" w:hAnsi="Arial" w:cs="Arial"/>
                <w:sz w:val="20"/>
              </w:rPr>
            </w:pPr>
            <w:r w:rsidRPr="009014A4">
              <w:rPr>
                <w:rFonts w:ascii="Arial" w:hAnsi="Arial" w:cs="Arial"/>
                <w:sz w:val="20"/>
              </w:rPr>
              <w:t xml:space="preserve">Vul dit formulier samen met uw werknemer in. Hij of zij moet ook de verklaring ondertekenen. Ook dient u een evaluatieformulier in te vullen. Dit kunt u vinden op </w:t>
            </w:r>
            <w:r w:rsidR="00463305">
              <w:rPr>
                <w:rFonts w:ascii="Arial" w:hAnsi="Arial" w:cs="Arial"/>
                <w:sz w:val="20"/>
              </w:rPr>
              <w:t xml:space="preserve">de </w:t>
            </w:r>
            <w:hyperlink r:id="rId9" w:history="1">
              <w:r w:rsidR="00463305" w:rsidRPr="00463305">
                <w:rPr>
                  <w:rStyle w:val="Hyperlink"/>
                  <w:rFonts w:ascii="Arial" w:hAnsi="Arial" w:cs="Arial"/>
                  <w:sz w:val="20"/>
                </w:rPr>
                <w:t>webpagina Jobcoaching</w:t>
              </w:r>
            </w:hyperlink>
            <w:r w:rsidR="00463305">
              <w:rPr>
                <w:rFonts w:ascii="Arial" w:hAnsi="Arial" w:cs="Arial"/>
                <w:sz w:val="20"/>
              </w:rPr>
              <w:t>.</w:t>
            </w:r>
            <w:r w:rsidR="00463305">
              <w:rPr>
                <w:rFonts w:ascii="Arial" w:hAnsi="Arial" w:cs="Arial"/>
                <w:sz w:val="20"/>
              </w:rPr>
              <w:br/>
            </w:r>
          </w:p>
          <w:p w:rsidR="00463305" w:rsidRPr="009014A4" w:rsidRDefault="00463305" w:rsidP="00463305">
            <w:pPr>
              <w:pStyle w:val="Toelichting"/>
              <w:rPr>
                <w:rFonts w:ascii="Arial" w:hAnsi="Arial" w:cs="Arial"/>
                <w:b/>
                <w:sz w:val="20"/>
              </w:rPr>
            </w:pPr>
            <w:r w:rsidRPr="009014A4">
              <w:rPr>
                <w:rFonts w:ascii="Arial" w:hAnsi="Arial" w:cs="Arial"/>
                <w:b/>
                <w:sz w:val="20"/>
              </w:rPr>
              <w:t>Inleveren formulier</w:t>
            </w:r>
          </w:p>
          <w:p w:rsidR="00463305" w:rsidRPr="009014A4" w:rsidRDefault="00463305" w:rsidP="00463305">
            <w:pPr>
              <w:pStyle w:val="Toelichting"/>
              <w:rPr>
                <w:rFonts w:ascii="Arial" w:hAnsi="Arial" w:cs="Arial"/>
                <w:sz w:val="20"/>
              </w:rPr>
            </w:pPr>
            <w:r w:rsidRPr="009014A4">
              <w:rPr>
                <w:rFonts w:ascii="Arial" w:hAnsi="Arial" w:cs="Arial"/>
                <w:sz w:val="20"/>
              </w:rPr>
              <w:t xml:space="preserve">Mail het formulier naar </w:t>
            </w:r>
            <w:hyperlink r:id="rId10" w:history="1">
              <w:r w:rsidRPr="009014A4">
                <w:rPr>
                  <w:rStyle w:val="Hyperlink"/>
                  <w:rFonts w:ascii="Arial" w:hAnsi="Arial" w:cs="Arial"/>
                  <w:sz w:val="20"/>
                </w:rPr>
                <w:t>postbus20@enschede.nl</w:t>
              </w:r>
            </w:hyperlink>
            <w:r w:rsidRPr="009014A4">
              <w:rPr>
                <w:rFonts w:ascii="Arial" w:hAnsi="Arial" w:cs="Arial"/>
                <w:sz w:val="20"/>
              </w:rPr>
              <w:t xml:space="preserve"> </w:t>
            </w:r>
          </w:p>
          <w:p w:rsidR="00463305" w:rsidRDefault="00463305" w:rsidP="00463305">
            <w:pPr>
              <w:pStyle w:val="Toelichting"/>
              <w:rPr>
                <w:rFonts w:ascii="Arial" w:hAnsi="Arial" w:cs="Arial"/>
                <w:sz w:val="20"/>
              </w:rPr>
            </w:pPr>
            <w:r w:rsidRPr="009014A4">
              <w:rPr>
                <w:rFonts w:ascii="Arial" w:hAnsi="Arial" w:cs="Arial"/>
                <w:sz w:val="20"/>
              </w:rPr>
              <w:t xml:space="preserve">of stuur het formulier naar Postbus 20 </w:t>
            </w:r>
          </w:p>
          <w:p w:rsidR="00463305" w:rsidRPr="009014A4" w:rsidRDefault="00463305" w:rsidP="00463305">
            <w:pPr>
              <w:pStyle w:val="Toelichting"/>
              <w:rPr>
                <w:rFonts w:ascii="Arial" w:hAnsi="Arial" w:cs="Arial"/>
                <w:sz w:val="20"/>
              </w:rPr>
            </w:pPr>
            <w:r w:rsidRPr="009014A4">
              <w:rPr>
                <w:rFonts w:ascii="Arial" w:hAnsi="Arial" w:cs="Arial"/>
                <w:sz w:val="20"/>
              </w:rPr>
              <w:t>7500 AA Enschede</w:t>
            </w:r>
          </w:p>
          <w:p w:rsidR="001B0336" w:rsidRPr="009014A4" w:rsidRDefault="00463305" w:rsidP="00127B08">
            <w:pPr>
              <w:pStyle w:val="Toelichting"/>
              <w:rPr>
                <w:rFonts w:ascii="Arial" w:hAnsi="Arial" w:cs="Arial"/>
                <w:b/>
                <w:sz w:val="20"/>
              </w:rPr>
            </w:pPr>
          </w:p>
          <w:p w:rsidR="001B0336" w:rsidRPr="009014A4" w:rsidRDefault="00F160CD" w:rsidP="00127B08">
            <w:pPr>
              <w:pStyle w:val="Toelichting"/>
              <w:rPr>
                <w:rFonts w:ascii="Arial" w:hAnsi="Arial" w:cs="Arial"/>
                <w:b/>
                <w:sz w:val="20"/>
              </w:rPr>
            </w:pPr>
            <w:r w:rsidRPr="009014A4">
              <w:rPr>
                <w:rFonts w:ascii="Arial" w:hAnsi="Arial" w:cs="Arial"/>
                <w:b/>
                <w:sz w:val="20"/>
              </w:rPr>
              <w:t>Beoordeling gemeente Enschede</w:t>
            </w:r>
          </w:p>
          <w:p w:rsidR="003E4322" w:rsidRPr="009014A4" w:rsidRDefault="00FF301F" w:rsidP="00127B08">
            <w:pPr>
              <w:pStyle w:val="Toelichting"/>
              <w:rPr>
                <w:rFonts w:ascii="Arial" w:hAnsi="Arial" w:cs="Arial"/>
                <w:sz w:val="20"/>
              </w:rPr>
            </w:pPr>
            <w:r w:rsidRPr="009014A4">
              <w:rPr>
                <w:rFonts w:ascii="Arial" w:hAnsi="Arial" w:cs="Arial"/>
                <w:sz w:val="20"/>
              </w:rPr>
              <w:t>Jobcoach</w:t>
            </w:r>
            <w:r w:rsidR="00425EE1" w:rsidRPr="009014A4">
              <w:rPr>
                <w:rFonts w:ascii="Arial" w:hAnsi="Arial" w:cs="Arial"/>
                <w:sz w:val="20"/>
              </w:rPr>
              <w:t xml:space="preserve">ing wordt in eerste instantie voor maximaal 6 maanden toegekend. </w:t>
            </w:r>
            <w:r w:rsidRPr="009014A4">
              <w:rPr>
                <w:rFonts w:ascii="Arial" w:hAnsi="Arial" w:cs="Arial"/>
                <w:sz w:val="20"/>
              </w:rPr>
              <w:t>Als u van mening bent dat verlenging van jobcoaching noodzakelijk is, kunt een nieuwe aanvraag indienen.</w:t>
            </w:r>
          </w:p>
          <w:p w:rsidR="00FF301F" w:rsidRPr="009014A4" w:rsidRDefault="00FF301F" w:rsidP="00127B08">
            <w:pPr>
              <w:pStyle w:val="Toelichting"/>
              <w:rPr>
                <w:rFonts w:ascii="Arial" w:hAnsi="Arial" w:cs="Arial"/>
                <w:sz w:val="20"/>
              </w:rPr>
            </w:pPr>
          </w:p>
          <w:p w:rsidR="001B0336" w:rsidRPr="009014A4" w:rsidRDefault="00F160CD" w:rsidP="00B6255A">
            <w:pPr>
              <w:pStyle w:val="Toelichting"/>
              <w:spacing w:before="120"/>
              <w:rPr>
                <w:rFonts w:ascii="Arial" w:hAnsi="Arial" w:cs="Arial"/>
                <w:sz w:val="20"/>
              </w:rPr>
            </w:pPr>
            <w:r w:rsidRPr="009014A4">
              <w:rPr>
                <w:rFonts w:ascii="Arial" w:hAnsi="Arial" w:cs="Arial"/>
                <w:b/>
                <w:sz w:val="20"/>
              </w:rPr>
              <w:t>Meer informatie</w:t>
            </w:r>
            <w:bookmarkStart w:id="1" w:name="_GoBack"/>
            <w:bookmarkEnd w:id="1"/>
            <w:r w:rsidRPr="009014A4">
              <w:rPr>
                <w:rFonts w:ascii="Arial" w:hAnsi="Arial" w:cs="Arial"/>
                <w:b/>
                <w:sz w:val="20"/>
              </w:rPr>
              <w:br/>
            </w:r>
            <w:r w:rsidRPr="009014A4">
              <w:rPr>
                <w:rFonts w:ascii="Arial" w:hAnsi="Arial" w:cs="Arial"/>
                <w:sz w:val="20"/>
              </w:rPr>
              <w:t>U vindt meer informatie op www.enschede.nl. U kunt ook bellen met het Gemeentelijk Contact Cent</w:t>
            </w:r>
            <w:r w:rsidR="00FF301F" w:rsidRPr="009014A4">
              <w:rPr>
                <w:rFonts w:ascii="Arial" w:hAnsi="Arial" w:cs="Arial"/>
                <w:sz w:val="20"/>
              </w:rPr>
              <w:t>rum</w:t>
            </w:r>
            <w:r w:rsidRPr="009014A4">
              <w:rPr>
                <w:rFonts w:ascii="Arial" w:hAnsi="Arial" w:cs="Arial"/>
                <w:sz w:val="20"/>
              </w:rPr>
              <w:t xml:space="preserve"> via 053-4817800. </w:t>
            </w:r>
          </w:p>
          <w:p w:rsidR="00453B88" w:rsidRPr="009014A4" w:rsidRDefault="00453B88" w:rsidP="00453B88">
            <w:pPr>
              <w:pStyle w:val="Toelichting"/>
              <w:rPr>
                <w:rFonts w:ascii="Arial" w:hAnsi="Arial" w:cs="Arial"/>
                <w:b/>
                <w:sz w:val="20"/>
              </w:rPr>
            </w:pPr>
          </w:p>
          <w:p w:rsidR="001B0336" w:rsidRPr="009014A4" w:rsidRDefault="00B6255A" w:rsidP="00B6255A">
            <w:pPr>
              <w:pStyle w:val="Toelichting"/>
              <w:spacing w:before="120"/>
              <w:rPr>
                <w:rFonts w:ascii="Arial" w:hAnsi="Arial" w:cs="Arial"/>
                <w:sz w:val="20"/>
              </w:rPr>
            </w:pPr>
            <w:r w:rsidRPr="009014A4">
              <w:rPr>
                <w:rFonts w:ascii="Arial" w:hAnsi="Arial" w:cs="Arial"/>
                <w:sz w:val="20"/>
              </w:rPr>
              <w:t>Belt u en u bent w</w:t>
            </w:r>
            <w:r w:rsidR="00F160CD" w:rsidRPr="009014A4">
              <w:rPr>
                <w:rFonts w:ascii="Arial" w:hAnsi="Arial" w:cs="Arial"/>
                <w:sz w:val="20"/>
              </w:rPr>
              <w:t>erkzoekende</w:t>
            </w:r>
            <w:r w:rsidRPr="009014A4">
              <w:rPr>
                <w:rFonts w:ascii="Arial" w:hAnsi="Arial" w:cs="Arial"/>
                <w:sz w:val="20"/>
              </w:rPr>
              <w:t>?</w:t>
            </w:r>
            <w:r w:rsidR="00F160CD" w:rsidRPr="009014A4">
              <w:rPr>
                <w:rFonts w:ascii="Arial" w:hAnsi="Arial" w:cs="Arial"/>
                <w:sz w:val="20"/>
              </w:rPr>
              <w:t xml:space="preserve"> </w:t>
            </w:r>
            <w:r w:rsidRPr="009014A4">
              <w:rPr>
                <w:rFonts w:ascii="Arial" w:hAnsi="Arial" w:cs="Arial"/>
                <w:sz w:val="20"/>
              </w:rPr>
              <w:t>H</w:t>
            </w:r>
            <w:r w:rsidR="00F160CD" w:rsidRPr="009014A4">
              <w:rPr>
                <w:rFonts w:ascii="Arial" w:hAnsi="Arial" w:cs="Arial"/>
                <w:sz w:val="20"/>
              </w:rPr>
              <w:t xml:space="preserve">oud dan uw </w:t>
            </w:r>
            <w:r w:rsidR="00425EE1" w:rsidRPr="009014A4">
              <w:rPr>
                <w:rFonts w:ascii="Arial" w:hAnsi="Arial" w:cs="Arial"/>
                <w:sz w:val="20"/>
              </w:rPr>
              <w:t>Burgerservicenummer</w:t>
            </w:r>
            <w:r w:rsidR="00F160CD" w:rsidRPr="009014A4">
              <w:rPr>
                <w:rFonts w:ascii="Arial" w:hAnsi="Arial" w:cs="Arial"/>
                <w:sz w:val="20"/>
              </w:rPr>
              <w:t xml:space="preserve"> bij de hand. Wij kunnen u dan beter helpen.</w:t>
            </w:r>
          </w:p>
          <w:p w:rsidR="001B0336" w:rsidRPr="009014A4" w:rsidRDefault="00463305" w:rsidP="00127B08">
            <w:pPr>
              <w:pStyle w:val="Toelichting"/>
              <w:rPr>
                <w:rFonts w:ascii="Arial" w:hAnsi="Arial" w:cs="Arial"/>
                <w:sz w:val="20"/>
              </w:rPr>
            </w:pPr>
          </w:p>
          <w:p w:rsidR="00CC00C7" w:rsidRPr="009014A4" w:rsidRDefault="00CC00C7" w:rsidP="00CC00C7">
            <w:pPr>
              <w:pStyle w:val="Toelichting"/>
              <w:rPr>
                <w:rFonts w:ascii="Arial" w:hAnsi="Arial" w:cs="Arial"/>
                <w:sz w:val="20"/>
              </w:rPr>
            </w:pPr>
          </w:p>
          <w:p w:rsidR="00CC00C7" w:rsidRPr="009014A4" w:rsidRDefault="00CC00C7" w:rsidP="003E4322">
            <w:pPr>
              <w:pStyle w:val="Toelichting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B0336" w:rsidRPr="009014A4" w:rsidRDefault="00463305" w:rsidP="00127B08">
            <w:pPr>
              <w:pStyle w:val="Toelichting"/>
              <w:rPr>
                <w:rFonts w:ascii="Arial" w:hAnsi="Arial" w:cs="Arial"/>
                <w:sz w:val="20"/>
              </w:rPr>
            </w:pPr>
          </w:p>
        </w:tc>
      </w:tr>
      <w:bookmarkEnd w:id="0"/>
      <w:tr w:rsidR="001801BD" w:rsidRPr="009014A4" w:rsidTr="009D397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In te vullen door werkgever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000000" w:fill="000000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1</w:t>
            </w:r>
          </w:p>
        </w:tc>
        <w:tc>
          <w:tcPr>
            <w:tcW w:w="7098" w:type="dxa"/>
            <w:gridSpan w:val="6"/>
            <w:tcBorders>
              <w:top w:val="nil"/>
              <w:left w:val="nil"/>
              <w:right w:val="nil"/>
            </w:tcBorders>
            <w:shd w:val="clear" w:color="000000" w:fill="808080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Gegevens werkgever</w:t>
            </w:r>
          </w:p>
        </w:tc>
      </w:tr>
      <w:tr w:rsidR="001801BD" w:rsidRPr="009014A4" w:rsidTr="009D397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gridSpan w:val="3"/>
            <w:tcBorders>
              <w:right w:val="nil"/>
            </w:tcBorders>
            <w:shd w:val="clear" w:color="auto" w:fill="auto"/>
            <w:hideMark/>
          </w:tcPr>
          <w:p w:rsidR="001801BD" w:rsidRPr="009014A4" w:rsidRDefault="00747766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>
              <w:rPr>
                <w:rFonts w:cs="Arial"/>
                <w:color w:val="000000"/>
                <w:kern w:val="0"/>
                <w:szCs w:val="20"/>
                <w:lang w:eastAsia="nl-NL"/>
              </w:rPr>
              <w:t>B</w:t>
            </w:r>
            <w:r w:rsidR="001801BD"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edrijfsnaam</w:t>
            </w:r>
          </w:p>
        </w:tc>
        <w:tc>
          <w:tcPr>
            <w:tcW w:w="812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98" w:type="dxa"/>
            <w:gridSpan w:val="6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FF301F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gridSpan w:val="3"/>
            <w:tcBorders>
              <w:top w:val="nil"/>
              <w:right w:val="nil"/>
            </w:tcBorders>
            <w:shd w:val="clear" w:color="000000" w:fill="FFFFFF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Adres</w:t>
            </w:r>
          </w:p>
        </w:tc>
        <w:tc>
          <w:tcPr>
            <w:tcW w:w="812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FF301F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gridSpan w:val="3"/>
            <w:tcBorders>
              <w:top w:val="nil"/>
              <w:right w:val="nil"/>
            </w:tcBorders>
            <w:shd w:val="clear" w:color="000000" w:fill="FFFFFF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Postcode en vestigingsplaats</w:t>
            </w:r>
          </w:p>
        </w:tc>
        <w:tc>
          <w:tcPr>
            <w:tcW w:w="812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FF301F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74776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gridSpan w:val="3"/>
            <w:tcBorders>
              <w:top w:val="nil"/>
              <w:right w:val="nil"/>
            </w:tcBorders>
            <w:shd w:val="clear" w:color="000000" w:fill="FFFFFF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Contactpersoon</w:t>
            </w:r>
          </w:p>
        </w:tc>
        <w:tc>
          <w:tcPr>
            <w:tcW w:w="812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FF301F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gridSpan w:val="3"/>
            <w:tcBorders>
              <w:top w:val="nil"/>
              <w:right w:val="nil"/>
            </w:tcBorders>
            <w:shd w:val="clear" w:color="000000" w:fill="FFFFFF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Telefoonnummer</w:t>
            </w:r>
          </w:p>
        </w:tc>
        <w:tc>
          <w:tcPr>
            <w:tcW w:w="812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FF301F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gridSpan w:val="3"/>
            <w:tcBorders>
              <w:top w:val="nil"/>
              <w:right w:val="nil"/>
            </w:tcBorders>
            <w:shd w:val="clear" w:color="000000" w:fill="FFFFFF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E-mailadres</w:t>
            </w:r>
          </w:p>
        </w:tc>
        <w:tc>
          <w:tcPr>
            <w:tcW w:w="812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FF301F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gridSpan w:val="3"/>
            <w:tcBorders>
              <w:top w:val="nil"/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IBAN- rekeningnummer</w:t>
            </w:r>
          </w:p>
        </w:tc>
        <w:tc>
          <w:tcPr>
            <w:tcW w:w="812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FF301F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2790" w:type="dxa"/>
            <w:gridSpan w:val="3"/>
            <w:tcBorders>
              <w:top w:val="nil"/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672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2790" w:type="dxa"/>
            <w:gridSpan w:val="3"/>
            <w:tcBorders>
              <w:top w:val="nil"/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000000" w:fill="000000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FFFFFF"/>
                <w:kern w:val="0"/>
                <w:szCs w:val="20"/>
                <w:lang w:val="en-GB" w:eastAsia="nl-NL"/>
              </w:rPr>
              <w:t>2</w:t>
            </w:r>
          </w:p>
        </w:tc>
        <w:tc>
          <w:tcPr>
            <w:tcW w:w="7098" w:type="dxa"/>
            <w:gridSpan w:val="6"/>
            <w:tcBorders>
              <w:left w:val="nil"/>
            </w:tcBorders>
            <w:shd w:val="clear" w:color="000000" w:fill="808080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Gegevens werknemer</w:t>
            </w:r>
          </w:p>
        </w:tc>
      </w:tr>
      <w:tr w:rsidR="001801BD" w:rsidRPr="009014A4" w:rsidTr="009D397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gridSpan w:val="3"/>
            <w:tcBorders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Voorletter en achternaam</w:t>
            </w:r>
          </w:p>
        </w:tc>
        <w:tc>
          <w:tcPr>
            <w:tcW w:w="812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98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FF301F">
            <w:pPr>
              <w:keepLines w:val="0"/>
              <w:spacing w:line="240" w:lineRule="auto"/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gridSpan w:val="3"/>
            <w:tcBorders>
              <w:top w:val="nil"/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Geboortedatum</w:t>
            </w:r>
          </w:p>
        </w:tc>
        <w:tc>
          <w:tcPr>
            <w:tcW w:w="812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FF301F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4E51F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3602" w:type="dxa"/>
            <w:gridSpan w:val="4"/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Burgerservicenummer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FF301F">
            <w:pPr>
              <w:keepLines w:val="0"/>
              <w:spacing w:line="240" w:lineRule="auto"/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</w:tbl>
    <w:p w:rsidR="00453B88" w:rsidRPr="009014A4" w:rsidRDefault="00453B88">
      <w:pPr>
        <w:rPr>
          <w:rFonts w:cs="Arial"/>
          <w:szCs w:val="20"/>
        </w:rPr>
      </w:pPr>
      <w:r w:rsidRPr="009014A4">
        <w:rPr>
          <w:rFonts w:cs="Arial"/>
          <w:szCs w:val="20"/>
        </w:rPr>
        <w:br w:type="page"/>
      </w:r>
    </w:p>
    <w:tbl>
      <w:tblPr>
        <w:tblW w:w="11126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790"/>
        <w:gridCol w:w="812"/>
        <w:gridCol w:w="960"/>
        <w:gridCol w:w="933"/>
        <w:gridCol w:w="1025"/>
        <w:gridCol w:w="911"/>
        <w:gridCol w:w="1060"/>
        <w:gridCol w:w="899"/>
        <w:gridCol w:w="884"/>
        <w:gridCol w:w="426"/>
      </w:tblGrid>
      <w:tr w:rsidR="001801BD" w:rsidRPr="009014A4" w:rsidTr="009D397E">
        <w:trPr>
          <w:trHeight w:val="30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453B88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kern w:val="0"/>
                <w:szCs w:val="20"/>
                <w:lang w:eastAsia="nl-NL"/>
              </w:rPr>
              <w:br/>
            </w:r>
          </w:p>
        </w:tc>
        <w:tc>
          <w:tcPr>
            <w:tcW w:w="667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rPr>
          <w:trHeight w:val="300"/>
        </w:trPr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2790" w:type="dxa"/>
            <w:tcBorders>
              <w:top w:val="nil"/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3</w:t>
            </w:r>
          </w:p>
        </w:tc>
        <w:tc>
          <w:tcPr>
            <w:tcW w:w="7098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Begeleiding</w:t>
            </w:r>
          </w:p>
        </w:tc>
      </w:tr>
      <w:tr w:rsidR="001801BD" w:rsidRPr="009014A4" w:rsidTr="009D397E">
        <w:trPr>
          <w:trHeight w:val="495"/>
        </w:trPr>
        <w:tc>
          <w:tcPr>
            <w:tcW w:w="426" w:type="dxa"/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tcBorders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Begindatum vervolg </w:t>
            </w:r>
            <w:r w:rsidR="00FF301F"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jobcoach</w:t>
            </w: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ing?</w:t>
            </w:r>
          </w:p>
        </w:tc>
        <w:tc>
          <w:tcPr>
            <w:tcW w:w="81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98" w:type="dxa"/>
            <w:gridSpan w:val="8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FF301F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453B88">
        <w:trPr>
          <w:trHeight w:val="315"/>
        </w:trPr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tcBorders>
              <w:top w:val="nil"/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Einddatum </w:t>
            </w:r>
            <w:r w:rsidR="00FF301F"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jobcoach</w:t>
            </w: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ing?</w:t>
            </w:r>
          </w:p>
        </w:tc>
        <w:tc>
          <w:tcPr>
            <w:tcW w:w="81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rPr>
          <w:trHeight w:val="315"/>
        </w:trPr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tcBorders>
              <w:top w:val="nil"/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Aantal werkuren per week</w:t>
            </w:r>
          </w:p>
        </w:tc>
        <w:tc>
          <w:tcPr>
            <w:tcW w:w="81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FF301F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A20FB2" w:rsidRPr="009014A4" w:rsidTr="009D397E">
        <w:trPr>
          <w:trHeight w:val="480"/>
        </w:trPr>
        <w:tc>
          <w:tcPr>
            <w:tcW w:w="426" w:type="dxa"/>
            <w:shd w:val="clear" w:color="auto" w:fill="auto"/>
            <w:noWrap/>
            <w:hideMark/>
          </w:tcPr>
          <w:p w:rsidR="00A20FB2" w:rsidRPr="009014A4" w:rsidRDefault="00A20FB2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3602" w:type="dxa"/>
            <w:gridSpan w:val="2"/>
            <w:shd w:val="clear" w:color="auto" w:fill="auto"/>
            <w:hideMark/>
          </w:tcPr>
          <w:p w:rsidR="00A20FB2" w:rsidRPr="009014A4" w:rsidRDefault="00A20FB2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Welk begeleidingsniveau heeft de werknemer nodig volgens u?</w:t>
            </w:r>
          </w:p>
        </w:tc>
        <w:tc>
          <w:tcPr>
            <w:tcW w:w="7098" w:type="dxa"/>
            <w:gridSpan w:val="8"/>
            <w:tcBorders>
              <w:left w:val="nil"/>
            </w:tcBorders>
            <w:shd w:val="clear" w:color="000000" w:fill="FFFFFF"/>
            <w:noWrap/>
            <w:hideMark/>
          </w:tcPr>
          <w:p w:rsidR="00A20FB2" w:rsidRPr="009014A4" w:rsidRDefault="00A20FB2" w:rsidP="001801BD">
            <w:pPr>
              <w:keepLines w:val="0"/>
              <w:spacing w:line="240" w:lineRule="auto"/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  <w:t>U heeft de keuze uit 2 mogelijkheden. Kruis aan wat van toepassing is</w:t>
            </w:r>
          </w:p>
          <w:p w:rsidR="00A20FB2" w:rsidRPr="009014A4" w:rsidRDefault="00A20FB2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A20FB2" w:rsidRPr="009014A4" w:rsidTr="009D397E">
        <w:trPr>
          <w:gridAfter w:val="2"/>
          <w:wAfter w:w="1310" w:type="dxa"/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A20FB2" w:rsidRPr="009014A4" w:rsidRDefault="00A20FB2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2790" w:type="dxa"/>
            <w:shd w:val="clear" w:color="auto" w:fill="auto"/>
            <w:hideMark/>
          </w:tcPr>
          <w:p w:rsidR="00A20FB2" w:rsidRPr="009014A4" w:rsidRDefault="00A20FB2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A20FB2" w:rsidRPr="009014A4" w:rsidRDefault="00A20FB2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0FB2" w:rsidRPr="009014A4" w:rsidRDefault="00A20FB2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□  Licht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FB2" w:rsidRPr="009014A4" w:rsidRDefault="00A20FB2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FB2" w:rsidRPr="009014A4" w:rsidRDefault="00A20FB2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□  Midden/zwaar</w:t>
            </w:r>
          </w:p>
          <w:p w:rsidR="00A20FB2" w:rsidRPr="009014A4" w:rsidRDefault="00A20FB2" w:rsidP="00A20FB2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 </w:t>
            </w:r>
          </w:p>
        </w:tc>
      </w:tr>
      <w:tr w:rsidR="001801BD" w:rsidRPr="009014A4" w:rsidTr="009D397E">
        <w:trPr>
          <w:trHeight w:val="300"/>
        </w:trPr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Geef een toelichting</w:t>
            </w:r>
          </w:p>
        </w:tc>
        <w:tc>
          <w:tcPr>
            <w:tcW w:w="81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70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Toelichting:</w:t>
            </w:r>
          </w:p>
        </w:tc>
      </w:tr>
      <w:tr w:rsidR="001801BD" w:rsidRPr="009014A4" w:rsidTr="009D397E">
        <w:trPr>
          <w:trHeight w:val="300"/>
        </w:trPr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2790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70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1801BD" w:rsidRPr="009014A4" w:rsidTr="009D397E">
        <w:trPr>
          <w:trHeight w:val="315"/>
        </w:trPr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2790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1801BD" w:rsidRPr="009014A4" w:rsidTr="009D397E">
        <w:trPr>
          <w:trHeight w:val="315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Waarom denkt u dat de begeleiding door een </w:t>
            </w:r>
            <w:r w:rsidR="00FF301F"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jobcoach</w:t>
            </w: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nog steeds noodzakelijk is?</w:t>
            </w:r>
          </w:p>
        </w:tc>
        <w:tc>
          <w:tcPr>
            <w:tcW w:w="81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7098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Toelichting:</w:t>
            </w:r>
          </w:p>
        </w:tc>
      </w:tr>
      <w:tr w:rsidR="001801BD" w:rsidRPr="009014A4" w:rsidTr="009D397E">
        <w:trPr>
          <w:trHeight w:val="315"/>
        </w:trPr>
        <w:tc>
          <w:tcPr>
            <w:tcW w:w="426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70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1801BD" w:rsidRPr="009014A4" w:rsidTr="009D397E">
        <w:trPr>
          <w:trHeight w:val="315"/>
        </w:trPr>
        <w:tc>
          <w:tcPr>
            <w:tcW w:w="426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1801BD" w:rsidRPr="009014A4" w:rsidTr="009D397E">
        <w:trPr>
          <w:trHeight w:val="765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Geef aan welke doel(en) u heeft met de inzet van een </w:t>
            </w:r>
            <w:r w:rsidR="00FF301F"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jobcoach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  <w:t>Een doel kan bijvoorbeeld zijn: het inwerken op de werkplek of het helpen met het plannen van werkzaamheden</w:t>
            </w:r>
          </w:p>
        </w:tc>
      </w:tr>
      <w:tr w:rsidR="001801BD" w:rsidRPr="009014A4" w:rsidTr="009D397E">
        <w:trPr>
          <w:trHeight w:val="315"/>
        </w:trPr>
        <w:tc>
          <w:tcPr>
            <w:tcW w:w="426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70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Doelen:</w:t>
            </w:r>
          </w:p>
        </w:tc>
      </w:tr>
      <w:tr w:rsidR="001801BD" w:rsidRPr="009014A4" w:rsidTr="009D397E">
        <w:trPr>
          <w:trHeight w:val="315"/>
        </w:trPr>
        <w:tc>
          <w:tcPr>
            <w:tcW w:w="426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70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1801BD" w:rsidRPr="009014A4" w:rsidTr="009D397E">
        <w:trPr>
          <w:trHeight w:val="315"/>
        </w:trPr>
        <w:tc>
          <w:tcPr>
            <w:tcW w:w="426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1801BD" w:rsidRPr="009014A4" w:rsidTr="009D397E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2790" w:type="dxa"/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672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rPr>
          <w:trHeight w:val="315"/>
        </w:trPr>
        <w:tc>
          <w:tcPr>
            <w:tcW w:w="426" w:type="dxa"/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2790" w:type="dxa"/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right w:val="nil"/>
            </w:tcBorders>
            <w:shd w:val="clear" w:color="000000" w:fill="000000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4</w:t>
            </w:r>
          </w:p>
        </w:tc>
        <w:tc>
          <w:tcPr>
            <w:tcW w:w="7098" w:type="dxa"/>
            <w:gridSpan w:val="8"/>
            <w:tcBorders>
              <w:left w:val="nil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 xml:space="preserve">Kennis en ervaring van de interne </w:t>
            </w:r>
            <w:r w:rsidR="009D397E" w:rsidRPr="009014A4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 xml:space="preserve">jobcoach </w:t>
            </w:r>
          </w:p>
        </w:tc>
      </w:tr>
      <w:tr w:rsidR="001801BD" w:rsidRPr="009014A4" w:rsidTr="009D397E">
        <w:trPr>
          <w:trHeight w:val="315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Naam </w:t>
            </w:r>
            <w:r w:rsidR="009D397E"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jobcoach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9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rPr>
          <w:trHeight w:val="315"/>
        </w:trPr>
        <w:tc>
          <w:tcPr>
            <w:tcW w:w="426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tcBorders>
              <w:top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Functie </w:t>
            </w:r>
            <w:r w:rsidR="009D397E"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jobcoach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BD" w:rsidRPr="009014A4" w:rsidRDefault="001801BD" w:rsidP="00FF301F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rPr>
          <w:trHeight w:val="315"/>
        </w:trPr>
        <w:tc>
          <w:tcPr>
            <w:tcW w:w="426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tcBorders>
              <w:top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Aandeel in coaching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BD" w:rsidRPr="009014A4" w:rsidRDefault="001801BD" w:rsidP="00FF301F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453B88">
        <w:trPr>
          <w:trHeight w:val="315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Heeft de </w:t>
            </w:r>
            <w:r w:rsidR="009D397E"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jobcoach</w:t>
            </w: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een training gevolgd voor de begeleiding van werknemers met een ziekte of handicap?</w:t>
            </w:r>
          </w:p>
        </w:tc>
        <w:tc>
          <w:tcPr>
            <w:tcW w:w="812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□  Ja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Naam van de training</w:t>
            </w:r>
            <w:r w:rsidR="009D397E"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: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rPr>
          <w:trHeight w:val="675"/>
        </w:trPr>
        <w:tc>
          <w:tcPr>
            <w:tcW w:w="426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66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□  Nee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rPr>
          <w:trHeight w:val="300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Heeft de </w:t>
            </w:r>
            <w:r w:rsidR="009D397E"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jobcoach</w:t>
            </w: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ervaring met het geven van werkinstructies?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□   Ja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rPr>
          <w:trHeight w:val="315"/>
        </w:trPr>
        <w:tc>
          <w:tcPr>
            <w:tcW w:w="426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□   Nee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rPr>
          <w:trHeight w:val="300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Heeft de </w:t>
            </w:r>
            <w:r w:rsidR="009D397E"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jobcoach</w:t>
            </w: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ervaring met de werkzaamheden van de te coachen werknemer?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□  Ja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rPr>
          <w:trHeight w:val="450"/>
        </w:trPr>
        <w:tc>
          <w:tcPr>
            <w:tcW w:w="426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□   Nee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rPr>
          <w:trHeight w:val="300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Is de </w:t>
            </w:r>
            <w:r w:rsidR="009D397E"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jobcoach</w:t>
            </w: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voor de coaching vrijgesteld van zijn eigen werkzaamheden?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□   Ja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rPr>
          <w:trHeight w:val="540"/>
        </w:trPr>
        <w:tc>
          <w:tcPr>
            <w:tcW w:w="426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□   Nee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rPr>
          <w:trHeight w:val="300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Overige relevante kennis en ervaring van de </w:t>
            </w:r>
            <w:r w:rsidR="009D397E"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jobcoach</w:t>
            </w: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?</w:t>
            </w:r>
          </w:p>
        </w:tc>
        <w:tc>
          <w:tcPr>
            <w:tcW w:w="81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70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Toelichting:</w:t>
            </w:r>
          </w:p>
        </w:tc>
      </w:tr>
      <w:tr w:rsidR="001801BD" w:rsidRPr="009014A4" w:rsidTr="009D397E">
        <w:trPr>
          <w:trHeight w:val="315"/>
        </w:trPr>
        <w:tc>
          <w:tcPr>
            <w:tcW w:w="426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70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1801BD" w:rsidRPr="009014A4" w:rsidTr="009D397E">
        <w:trPr>
          <w:trHeight w:val="315"/>
        </w:trPr>
        <w:tc>
          <w:tcPr>
            <w:tcW w:w="426" w:type="dxa"/>
            <w:vMerge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vMerge/>
            <w:tcBorders>
              <w:right w:val="nil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1801BD" w:rsidRPr="009014A4" w:rsidTr="009D397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</w:tr>
      <w:tr w:rsidR="001801BD" w:rsidRPr="009014A4" w:rsidTr="009D397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5</w:t>
            </w:r>
          </w:p>
        </w:tc>
        <w:tc>
          <w:tcPr>
            <w:tcW w:w="7098" w:type="dxa"/>
            <w:gridSpan w:val="8"/>
            <w:tcBorders>
              <w:top w:val="nil"/>
              <w:left w:val="nil"/>
              <w:right w:val="nil"/>
            </w:tcBorders>
            <w:shd w:val="clear" w:color="000000" w:fill="7F7F7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  <w:t xml:space="preserve"> </w:t>
            </w:r>
            <w:r w:rsidRPr="009014A4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Ondertekening werkgever</w:t>
            </w:r>
          </w:p>
        </w:tc>
      </w:tr>
      <w:tr w:rsidR="001801BD" w:rsidRPr="009014A4" w:rsidTr="00453B8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Cs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Datum 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453B8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Handtekening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453B8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1801BD" w:rsidRPr="009014A4" w:rsidTr="009D397E">
        <w:trPr>
          <w:trHeight w:val="4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In te vullen door werknemer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6</w:t>
            </w:r>
          </w:p>
        </w:tc>
        <w:tc>
          <w:tcPr>
            <w:tcW w:w="7098" w:type="dxa"/>
            <w:gridSpan w:val="8"/>
            <w:tcBorders>
              <w:top w:val="nil"/>
              <w:left w:val="nil"/>
              <w:right w:val="nil"/>
            </w:tcBorders>
            <w:shd w:val="clear" w:color="000000" w:fill="7F7F7F"/>
            <w:vAlign w:val="center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  <w:t xml:space="preserve"> </w:t>
            </w:r>
            <w:r w:rsidRPr="009014A4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Ondertekening werknemer</w:t>
            </w:r>
          </w:p>
        </w:tc>
      </w:tr>
      <w:tr w:rsidR="001801BD" w:rsidRPr="009014A4" w:rsidTr="00453B8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bCs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Datum 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</w:tr>
      <w:tr w:rsidR="001801BD" w:rsidRPr="009014A4" w:rsidTr="00453B8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9014A4">
              <w:rPr>
                <w:rFonts w:cs="Arial"/>
                <w:color w:val="000000"/>
                <w:kern w:val="0"/>
                <w:szCs w:val="20"/>
                <w:lang w:eastAsia="nl-NL"/>
              </w:rPr>
              <w:t>Handtekening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</w:tr>
      <w:tr w:rsidR="001801BD" w:rsidRPr="009014A4" w:rsidTr="00453B8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BD" w:rsidRPr="009014A4" w:rsidRDefault="001801BD" w:rsidP="001801BD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</w:tr>
    </w:tbl>
    <w:p w:rsidR="00451C60" w:rsidRPr="009014A4" w:rsidRDefault="00451C60" w:rsidP="00747766">
      <w:pPr>
        <w:rPr>
          <w:rFonts w:cs="Arial"/>
          <w:szCs w:val="20"/>
        </w:rPr>
      </w:pPr>
    </w:p>
    <w:sectPr w:rsidR="00451C60" w:rsidRPr="009014A4" w:rsidSect="0094051E">
      <w:footerReference w:type="default" r:id="rId11"/>
      <w:headerReference w:type="first" r:id="rId12"/>
      <w:footerReference w:type="first" r:id="rId13"/>
      <w:pgSz w:w="11906" w:h="16838" w:code="9"/>
      <w:pgMar w:top="284" w:right="567" w:bottom="567" w:left="567" w:header="284" w:footer="227" w:gutter="0"/>
      <w:cols w:space="708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A3F" w:rsidRDefault="00A61A3F">
      <w:pPr>
        <w:spacing w:line="240" w:lineRule="auto"/>
      </w:pPr>
      <w:r>
        <w:separator/>
      </w:r>
    </w:p>
  </w:endnote>
  <w:endnote w:type="continuationSeparator" w:id="0">
    <w:p w:rsidR="00A61A3F" w:rsidRDefault="00A61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336" w:rsidRDefault="00F160CD" w:rsidP="001B0336">
    <w:pPr>
      <w:pStyle w:val="Voettekst"/>
      <w:tabs>
        <w:tab w:val="left" w:pos="1020"/>
        <w:tab w:val="center" w:pos="5386"/>
      </w:tabs>
    </w:pPr>
    <w:r>
      <w:t xml:space="preserve">Gemeente Enschede – PW – versie </w:t>
    </w:r>
    <w:r w:rsidR="00AD55AA">
      <w:t>januari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D29" w:rsidRDefault="00F160CD">
    <w:pPr>
      <w:pStyle w:val="Voettekst"/>
    </w:pPr>
    <w:r>
      <w:t>Gemeente Enschede – PW – versie 08-01-2018</w:t>
    </w:r>
    <w:r>
      <w:tab/>
      <w:t>1</w:t>
    </w:r>
    <w:r>
      <w:tab/>
    </w:r>
  </w:p>
  <w:p w:rsidR="00AC1552" w:rsidRDefault="00F160CD" w:rsidP="000C3085">
    <w:pPr>
      <w:pStyle w:val="Voettekst"/>
      <w:tabs>
        <w:tab w:val="clear" w:pos="4536"/>
        <w:tab w:val="clear" w:pos="9072"/>
        <w:tab w:val="left" w:pos="61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A3F" w:rsidRDefault="00A61A3F">
      <w:pPr>
        <w:spacing w:line="240" w:lineRule="auto"/>
      </w:pPr>
      <w:r>
        <w:separator/>
      </w:r>
    </w:p>
  </w:footnote>
  <w:footnote w:type="continuationSeparator" w:id="0">
    <w:p w:rsidR="00A61A3F" w:rsidRDefault="00A61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8A6" w:rsidRDefault="00F160C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-130175</wp:posOffset>
          </wp:positionV>
          <wp:extent cx="2057400" cy="491490"/>
          <wp:effectExtent l="0" t="0" r="0" b="3810"/>
          <wp:wrapTight wrapText="bothSides">
            <wp:wrapPolygon edited="0">
              <wp:start x="0" y="0"/>
              <wp:lineTo x="0" y="20930"/>
              <wp:lineTo x="21400" y="20930"/>
              <wp:lineTo x="2140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08A6" w:rsidRDefault="004633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2AE4BF"/>
    <w:multiLevelType w:val="hybridMultilevel"/>
    <w:tmpl w:val="78AAA99A"/>
    <w:lvl w:ilvl="0" w:tplc="40682EB0">
      <w:start w:val="1"/>
      <w:numFmt w:val="bullet"/>
      <w:pStyle w:val="Insprniv3rondje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F2A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244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AB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E1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A0D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08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00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368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DB7C5E2D"/>
    <w:multiLevelType w:val="multilevel"/>
    <w:tmpl w:val="D158D53C"/>
    <w:lvl w:ilvl="0">
      <w:start w:val="1"/>
      <w:numFmt w:val="decimal"/>
      <w:pStyle w:val="Inspringniv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Inspringniv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FB6DEDA6"/>
    <w:multiLevelType w:val="hybridMultilevel"/>
    <w:tmpl w:val="C2C46634"/>
    <w:lvl w:ilvl="0" w:tplc="031A4D5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731A4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66CB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86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81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B8D0B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AF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2E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B26C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3429"/>
    <w:multiLevelType w:val="multilevel"/>
    <w:tmpl w:val="A5D43F40"/>
    <w:lvl w:ilvl="0">
      <w:start w:val="1"/>
      <w:numFmt w:val="decimal"/>
      <w:pStyle w:val="Opmaakstandaard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shadow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 w:frame="1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60"/>
    <w:rsid w:val="00013F1B"/>
    <w:rsid w:val="00022FEA"/>
    <w:rsid w:val="00084060"/>
    <w:rsid w:val="00141A96"/>
    <w:rsid w:val="001801BD"/>
    <w:rsid w:val="0021065A"/>
    <w:rsid w:val="0021551B"/>
    <w:rsid w:val="003A4B0A"/>
    <w:rsid w:val="003E4322"/>
    <w:rsid w:val="00425EE1"/>
    <w:rsid w:val="00451C60"/>
    <w:rsid w:val="00453B88"/>
    <w:rsid w:val="00463305"/>
    <w:rsid w:val="00497FBC"/>
    <w:rsid w:val="004C4B1C"/>
    <w:rsid w:val="004E51F3"/>
    <w:rsid w:val="005D21C5"/>
    <w:rsid w:val="00601147"/>
    <w:rsid w:val="00647D4A"/>
    <w:rsid w:val="006C2589"/>
    <w:rsid w:val="00747766"/>
    <w:rsid w:val="00766D22"/>
    <w:rsid w:val="00861D9C"/>
    <w:rsid w:val="009014A4"/>
    <w:rsid w:val="009D390F"/>
    <w:rsid w:val="009D397E"/>
    <w:rsid w:val="00A20FB2"/>
    <w:rsid w:val="00A3173A"/>
    <w:rsid w:val="00A61A3F"/>
    <w:rsid w:val="00AB2311"/>
    <w:rsid w:val="00AD55AA"/>
    <w:rsid w:val="00B42070"/>
    <w:rsid w:val="00B44193"/>
    <w:rsid w:val="00B47996"/>
    <w:rsid w:val="00B6255A"/>
    <w:rsid w:val="00C571C0"/>
    <w:rsid w:val="00C701DE"/>
    <w:rsid w:val="00CC00C7"/>
    <w:rsid w:val="00D32EA1"/>
    <w:rsid w:val="00DC750B"/>
    <w:rsid w:val="00DD2C95"/>
    <w:rsid w:val="00E15169"/>
    <w:rsid w:val="00E22CA1"/>
    <w:rsid w:val="00E82DD7"/>
    <w:rsid w:val="00F160CD"/>
    <w:rsid w:val="00F24152"/>
    <w:rsid w:val="00F532A2"/>
    <w:rsid w:val="00FD03E2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AB9401"/>
  <w15:docId w15:val="{0770560B-A861-4B77-A26B-BF38E920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3249"/>
    <w:pPr>
      <w:keepLines/>
      <w:spacing w:after="0" w:line="240" w:lineRule="atLeast"/>
    </w:pPr>
    <w:rPr>
      <w:rFonts w:ascii="Arial" w:eastAsia="Times New Roman" w:hAnsi="Arial" w:cs="Times New Roman"/>
      <w:kern w:val="24"/>
      <w:sz w:val="20"/>
      <w:szCs w:val="24"/>
      <w:lang w:val="nl-NL"/>
    </w:rPr>
  </w:style>
  <w:style w:type="paragraph" w:styleId="Kop1">
    <w:name w:val="heading 1"/>
    <w:aliases w:val="(12mm,Vet)"/>
    <w:basedOn w:val="Standaard"/>
    <w:next w:val="Standaard"/>
    <w:link w:val="Kop1Char"/>
    <w:qFormat/>
    <w:rsid w:val="00F93249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aliases w:val="(14 mm,vet)"/>
    <w:basedOn w:val="Standaard"/>
    <w:next w:val="Standaard"/>
    <w:link w:val="Kop2Char"/>
    <w:qFormat/>
    <w:rsid w:val="00F9324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F93249"/>
    <w:pPr>
      <w:keepNext/>
      <w:spacing w:before="240" w:after="60"/>
      <w:outlineLvl w:val="2"/>
    </w:pPr>
    <w:rPr>
      <w:rFonts w:cs="Arial"/>
      <w:b/>
      <w:bCs/>
      <w:sz w:val="32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aliases w:val="(12mm Char,Vet) Char"/>
    <w:basedOn w:val="Standaardalinea-lettertype"/>
    <w:link w:val="Kop1"/>
    <w:rsid w:val="00841CD9"/>
    <w:rPr>
      <w:rFonts w:ascii="Arial" w:eastAsia="Times New Roman" w:hAnsi="Arial" w:cs="Arial"/>
      <w:b/>
      <w:bCs/>
      <w:kern w:val="32"/>
      <w:sz w:val="24"/>
      <w:szCs w:val="32"/>
      <w:lang w:val="nl-NL"/>
    </w:rPr>
  </w:style>
  <w:style w:type="character" w:customStyle="1" w:styleId="Kop2Char">
    <w:name w:val="Kop 2 Char"/>
    <w:aliases w:val="(14 mm Char,vet) Char"/>
    <w:basedOn w:val="Standaardalinea-lettertype"/>
    <w:link w:val="Kop2"/>
    <w:rsid w:val="00841CD9"/>
    <w:rPr>
      <w:rFonts w:ascii="Arial" w:eastAsia="Times New Roman" w:hAnsi="Arial" w:cs="Arial"/>
      <w:b/>
      <w:bCs/>
      <w:iCs/>
      <w:kern w:val="24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Arial" w:eastAsia="Times New Roman" w:hAnsi="Arial" w:cs="Arial"/>
      <w:b/>
      <w:bCs/>
      <w:kern w:val="24"/>
      <w:sz w:val="32"/>
      <w:szCs w:val="26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table" w:styleId="Tabelraster">
    <w:name w:val="Table Grid"/>
    <w:basedOn w:val="Standaardtabel"/>
    <w:rsid w:val="00F93249"/>
    <w:pPr>
      <w:keepLines/>
      <w:spacing w:after="0" w:line="240" w:lineRule="atLeast"/>
    </w:pPr>
    <w:rPr>
      <w:rFonts w:ascii="Arial" w:eastAsia="Times New Roman" w:hAnsi="Arial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rial10onderstr">
    <w:name w:val="Aarial 10 (onderstr.)"/>
    <w:basedOn w:val="Standaard"/>
    <w:rsid w:val="00F93249"/>
    <w:rPr>
      <w:u w:val="single"/>
    </w:rPr>
  </w:style>
  <w:style w:type="paragraph" w:customStyle="1" w:styleId="Arial10Schuin">
    <w:name w:val="Arial 10 (Schuin)"/>
    <w:basedOn w:val="Standaard"/>
    <w:rsid w:val="00F93249"/>
    <w:rPr>
      <w:i/>
    </w:rPr>
  </w:style>
  <w:style w:type="paragraph" w:customStyle="1" w:styleId="Arial10vet">
    <w:name w:val="Arial 10 (vet)"/>
    <w:basedOn w:val="Standaard"/>
    <w:rsid w:val="00F93249"/>
    <w:rPr>
      <w:b/>
    </w:rPr>
  </w:style>
  <w:style w:type="paragraph" w:customStyle="1" w:styleId="Arial10vet-onderstr">
    <w:name w:val="Arial 10 (vet-onderstr.)"/>
    <w:basedOn w:val="Standaard"/>
    <w:rsid w:val="00F93249"/>
    <w:rPr>
      <w:b/>
      <w:u w:val="single"/>
    </w:rPr>
  </w:style>
  <w:style w:type="paragraph" w:customStyle="1" w:styleId="Arial11vet">
    <w:name w:val="Arial 11 (vet)"/>
    <w:basedOn w:val="Standaard"/>
    <w:rsid w:val="00F93249"/>
    <w:rPr>
      <w:b/>
      <w:sz w:val="22"/>
      <w:szCs w:val="22"/>
    </w:rPr>
  </w:style>
  <w:style w:type="paragraph" w:customStyle="1" w:styleId="Arial14vet">
    <w:name w:val="Arial 14 (vet)"/>
    <w:basedOn w:val="Standaard"/>
    <w:rsid w:val="00F93249"/>
    <w:rPr>
      <w:b/>
      <w:sz w:val="28"/>
      <w:szCs w:val="28"/>
    </w:rPr>
  </w:style>
  <w:style w:type="paragraph" w:customStyle="1" w:styleId="Insprniv3rondje">
    <w:name w:val="Inspr. niv. 3 rondje"/>
    <w:basedOn w:val="Standaard"/>
    <w:rsid w:val="00F93249"/>
    <w:pPr>
      <w:numPr>
        <w:numId w:val="1"/>
      </w:numPr>
    </w:pPr>
  </w:style>
  <w:style w:type="paragraph" w:customStyle="1" w:styleId="Inspringniv1">
    <w:name w:val="Inspring niv 1"/>
    <w:basedOn w:val="Standaard"/>
    <w:rsid w:val="00F93249"/>
    <w:pPr>
      <w:numPr>
        <w:numId w:val="3"/>
      </w:numPr>
    </w:pPr>
    <w:rPr>
      <w:b/>
    </w:rPr>
  </w:style>
  <w:style w:type="paragraph" w:customStyle="1" w:styleId="Inspringniv2">
    <w:name w:val="Inspring niv 2"/>
    <w:basedOn w:val="Standaard"/>
    <w:rsid w:val="00F93249"/>
    <w:pPr>
      <w:numPr>
        <w:ilvl w:val="1"/>
        <w:numId w:val="3"/>
      </w:numPr>
    </w:pPr>
  </w:style>
  <w:style w:type="paragraph" w:customStyle="1" w:styleId="Opmaakstandaard">
    <w:name w:val="Opmaak standaard"/>
    <w:basedOn w:val="Standaard"/>
    <w:link w:val="OpmaakstandaardChar"/>
    <w:rsid w:val="00F93249"/>
    <w:pPr>
      <w:numPr>
        <w:numId w:val="5"/>
      </w:numPr>
    </w:pPr>
    <w:rPr>
      <w:rFonts w:cs="Arial"/>
      <w:kern w:val="0"/>
      <w:szCs w:val="20"/>
    </w:rPr>
  </w:style>
  <w:style w:type="character" w:customStyle="1" w:styleId="OpmaakstandaardChar">
    <w:name w:val="Opmaak standaard Char"/>
    <w:basedOn w:val="Standaardalinea-lettertype"/>
    <w:link w:val="Opmaakstandaard"/>
    <w:locked/>
    <w:rsid w:val="00F93249"/>
    <w:rPr>
      <w:rFonts w:ascii="Arial" w:eastAsia="Times New Roman" w:hAnsi="Arial" w:cs="Arial"/>
      <w:sz w:val="20"/>
      <w:szCs w:val="20"/>
      <w:lang w:val="nl-NL"/>
    </w:rPr>
  </w:style>
  <w:style w:type="paragraph" w:customStyle="1" w:styleId="OpmaakVet">
    <w:name w:val="Opmaak + Vet"/>
    <w:basedOn w:val="Opmaakstandaard"/>
    <w:link w:val="OpmaakVetChar"/>
    <w:rsid w:val="00F93249"/>
    <w:pPr>
      <w:numPr>
        <w:numId w:val="0"/>
      </w:numPr>
    </w:pPr>
    <w:rPr>
      <w:b/>
      <w:bCs/>
    </w:rPr>
  </w:style>
  <w:style w:type="character" w:customStyle="1" w:styleId="OpmaakVetChar">
    <w:name w:val="Opmaak + Vet Char"/>
    <w:basedOn w:val="OpmaakstandaardChar"/>
    <w:link w:val="OpmaakVet"/>
    <w:locked/>
    <w:rsid w:val="00F93249"/>
    <w:rPr>
      <w:rFonts w:ascii="Arial" w:eastAsia="Times New Roman" w:hAnsi="Arial" w:cs="Arial"/>
      <w:b/>
      <w:bCs/>
      <w:sz w:val="20"/>
      <w:szCs w:val="20"/>
      <w:lang w:val="nl-NL"/>
    </w:rPr>
  </w:style>
  <w:style w:type="paragraph" w:customStyle="1" w:styleId="Rubriekskop">
    <w:name w:val="Rubriekskop"/>
    <w:rsid w:val="001B0336"/>
    <w:pPr>
      <w:spacing w:after="20" w:line="220" w:lineRule="exact"/>
    </w:pPr>
    <w:rPr>
      <w:rFonts w:ascii="Verdana" w:eastAsia="Times New Roman" w:hAnsi="Verdana" w:cs="Times New Roman"/>
      <w:b/>
      <w:noProof/>
      <w:color w:val="FFFFFF"/>
      <w:sz w:val="14"/>
      <w:szCs w:val="20"/>
      <w:lang w:val="nl-NL" w:eastAsia="nl-NL"/>
    </w:rPr>
  </w:style>
  <w:style w:type="paragraph" w:customStyle="1" w:styleId="Formuliertitel">
    <w:name w:val="Formuliertitel"/>
    <w:rsid w:val="001B0336"/>
    <w:pPr>
      <w:spacing w:after="0" w:line="280" w:lineRule="exact"/>
    </w:pPr>
    <w:rPr>
      <w:rFonts w:ascii="Verdana" w:eastAsia="Times New Roman" w:hAnsi="Verdana" w:cs="Times New Roman"/>
      <w:noProof/>
      <w:sz w:val="24"/>
      <w:szCs w:val="20"/>
      <w:lang w:val="nl-NL" w:eastAsia="nl-NL"/>
    </w:rPr>
  </w:style>
  <w:style w:type="paragraph" w:customStyle="1" w:styleId="Tussenbalk">
    <w:name w:val="Tussenbalk"/>
    <w:rsid w:val="001B0336"/>
    <w:pPr>
      <w:spacing w:after="0" w:line="40" w:lineRule="exact"/>
    </w:pPr>
    <w:rPr>
      <w:rFonts w:ascii="Verdana" w:eastAsia="Times New Roman" w:hAnsi="Verdana" w:cs="Times New Roman"/>
      <w:b/>
      <w:noProof/>
      <w:sz w:val="20"/>
      <w:szCs w:val="20"/>
      <w:lang w:val="nl-NL" w:eastAsia="nl-NL"/>
    </w:rPr>
  </w:style>
  <w:style w:type="paragraph" w:customStyle="1" w:styleId="Invulling">
    <w:name w:val="Invulling"/>
    <w:link w:val="InvullingChar"/>
    <w:rsid w:val="001B0336"/>
    <w:pPr>
      <w:spacing w:before="120" w:after="0" w:line="200" w:lineRule="exact"/>
    </w:pPr>
    <w:rPr>
      <w:rFonts w:ascii="Verdana" w:eastAsia="Times New Roman" w:hAnsi="Verdana" w:cs="Times New Roman"/>
      <w:noProof/>
      <w:sz w:val="18"/>
      <w:szCs w:val="20"/>
      <w:lang w:val="nl-NL" w:eastAsia="nl-NL"/>
    </w:rPr>
  </w:style>
  <w:style w:type="paragraph" w:customStyle="1" w:styleId="Formulierinfo">
    <w:name w:val="Formulierinfo"/>
    <w:rsid w:val="001B0336"/>
    <w:pPr>
      <w:spacing w:after="0" w:line="200" w:lineRule="exact"/>
    </w:pPr>
    <w:rPr>
      <w:rFonts w:ascii="Verdana" w:eastAsia="Times New Roman" w:hAnsi="Verdana" w:cs="Times New Roman"/>
      <w:noProof/>
      <w:color w:val="FF0000"/>
      <w:sz w:val="14"/>
      <w:szCs w:val="20"/>
      <w:lang w:val="nl-NL" w:eastAsia="nl-NL"/>
    </w:rPr>
  </w:style>
  <w:style w:type="paragraph" w:customStyle="1" w:styleId="Datumenhandtekening">
    <w:name w:val="Datum en handtekening"/>
    <w:basedOn w:val="Standaard"/>
    <w:rsid w:val="001B0336"/>
    <w:pPr>
      <w:keepLines w:val="0"/>
      <w:spacing w:before="440" w:line="200" w:lineRule="exact"/>
    </w:pPr>
    <w:rPr>
      <w:rFonts w:ascii="Verdana" w:hAnsi="Verdana"/>
      <w:kern w:val="0"/>
      <w:sz w:val="14"/>
      <w:szCs w:val="20"/>
      <w:lang w:eastAsia="nl-NL"/>
    </w:rPr>
  </w:style>
  <w:style w:type="paragraph" w:styleId="Voettekst">
    <w:name w:val="footer"/>
    <w:basedOn w:val="Rubriekskop"/>
    <w:link w:val="VoettekstChar"/>
    <w:uiPriority w:val="99"/>
    <w:rsid w:val="001B0336"/>
    <w:pPr>
      <w:tabs>
        <w:tab w:val="center" w:pos="4536"/>
        <w:tab w:val="right" w:pos="9072"/>
      </w:tabs>
    </w:pPr>
    <w:rPr>
      <w:b w:val="0"/>
      <w:color w:val="auto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0336"/>
    <w:rPr>
      <w:rFonts w:ascii="Verdana" w:eastAsia="Times New Roman" w:hAnsi="Verdana" w:cs="Times New Roman"/>
      <w:noProof/>
      <w:sz w:val="14"/>
      <w:szCs w:val="20"/>
      <w:lang w:val="nl-NL" w:eastAsia="nl-NL"/>
    </w:rPr>
  </w:style>
  <w:style w:type="paragraph" w:customStyle="1" w:styleId="Toelichting">
    <w:name w:val="Toelichting"/>
    <w:basedOn w:val="Standaard"/>
    <w:rsid w:val="001B0336"/>
    <w:pPr>
      <w:keepLines w:val="0"/>
      <w:spacing w:line="200" w:lineRule="exact"/>
    </w:pPr>
    <w:rPr>
      <w:rFonts w:ascii="Verdana" w:hAnsi="Verdana"/>
      <w:kern w:val="0"/>
      <w:sz w:val="14"/>
      <w:szCs w:val="20"/>
      <w:lang w:eastAsia="nl-NL"/>
    </w:rPr>
  </w:style>
  <w:style w:type="paragraph" w:customStyle="1" w:styleId="Basisrubriekskop">
    <w:name w:val="Basisrubriekskop"/>
    <w:rsid w:val="001B0336"/>
    <w:pPr>
      <w:spacing w:after="20" w:line="220" w:lineRule="exact"/>
    </w:pPr>
    <w:rPr>
      <w:rFonts w:ascii="Verdana" w:eastAsia="Times New Roman" w:hAnsi="Verdana" w:cs="Times New Roman"/>
      <w:b/>
      <w:noProof/>
      <w:color w:val="FFFFFF"/>
      <w:sz w:val="14"/>
      <w:szCs w:val="20"/>
      <w:lang w:val="nl-NL" w:eastAsia="nl-NL"/>
    </w:rPr>
  </w:style>
  <w:style w:type="character" w:customStyle="1" w:styleId="InvullingChar">
    <w:name w:val="Invulling Char"/>
    <w:link w:val="Invulling"/>
    <w:rsid w:val="001B0336"/>
    <w:rPr>
      <w:rFonts w:ascii="Verdana" w:eastAsia="Times New Roman" w:hAnsi="Verdana" w:cs="Times New Roman"/>
      <w:noProof/>
      <w:sz w:val="18"/>
      <w:szCs w:val="20"/>
      <w:lang w:val="nl-NL" w:eastAsia="nl-NL"/>
    </w:rPr>
  </w:style>
  <w:style w:type="character" w:customStyle="1" w:styleId="BasistekstChar">
    <w:name w:val="Basistekst Char"/>
    <w:link w:val="Basistekst"/>
    <w:rsid w:val="001B0336"/>
    <w:rPr>
      <w:rFonts w:ascii="Verdana" w:hAnsi="Verdana"/>
      <w:sz w:val="14"/>
      <w:lang w:val="nl-NL" w:eastAsia="nl-NL"/>
    </w:rPr>
  </w:style>
  <w:style w:type="paragraph" w:customStyle="1" w:styleId="Basistekst">
    <w:name w:val="Basistekst"/>
    <w:basedOn w:val="Standaard"/>
    <w:link w:val="BasistekstChar"/>
    <w:rsid w:val="001B0336"/>
    <w:pPr>
      <w:keepLines w:val="0"/>
      <w:spacing w:before="120" w:line="200" w:lineRule="exact"/>
    </w:pPr>
    <w:rPr>
      <w:rFonts w:ascii="Verdana" w:eastAsiaTheme="minorHAnsi" w:hAnsi="Verdana" w:cstheme="minorBidi"/>
      <w:kern w:val="0"/>
      <w:sz w:val="14"/>
      <w:szCs w:val="22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532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2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2A2"/>
    <w:rPr>
      <w:rFonts w:ascii="Arial" w:eastAsia="Times New Roman" w:hAnsi="Arial" w:cs="Times New Roman"/>
      <w:kern w:val="24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32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32A2"/>
    <w:rPr>
      <w:rFonts w:ascii="Arial" w:eastAsia="Times New Roman" w:hAnsi="Arial" w:cs="Times New Roman"/>
      <w:b/>
      <w:bCs/>
      <w:kern w:val="24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2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2A2"/>
    <w:rPr>
      <w:rFonts w:ascii="Segoe UI" w:eastAsia="Times New Roman" w:hAnsi="Segoe UI" w:cs="Segoe UI"/>
      <w:kern w:val="24"/>
      <w:sz w:val="18"/>
      <w:szCs w:val="18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3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cad=rja&amp;uact=8&amp;ved=2ahUKEwjY9Yms04PgAhUKEVAKHdQ0DjQQjRx6BAgBEAU&amp;url=https://www.enschede.nl/bestuur/organisatie/beleid/huisstijl/logo&amp;psig=AOvVaw2CTDaspkNuifF_w40v_zw0&amp;ust=154832421497620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stbus20@ensched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schede.nl/werk-inkomen/werk/jobcoach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Poortman, M. (ENS-BMO-COM-RM)</cp:lastModifiedBy>
  <cp:revision>4</cp:revision>
  <cp:lastPrinted>2019-02-20T13:45:00Z</cp:lastPrinted>
  <dcterms:created xsi:type="dcterms:W3CDTF">2019-05-09T13:12:00Z</dcterms:created>
  <dcterms:modified xsi:type="dcterms:W3CDTF">2019-05-13T08:20:00Z</dcterms:modified>
</cp:coreProperties>
</file>