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33C8E" w14:textId="77777777" w:rsidR="00BD00F0" w:rsidRDefault="002D45BF" w:rsidP="009769C2">
      <w:pPr>
        <w:pStyle w:val="BasistekstOvermorgen"/>
        <w:rPr>
          <w:rFonts w:asciiTheme="minorHAnsi" w:hAnsiTheme="minorHAnsi"/>
          <w:b/>
          <w:sz w:val="24"/>
        </w:rPr>
      </w:pPr>
      <w:bookmarkStart w:id="0" w:name="_GoBack"/>
      <w:bookmarkEnd w:id="0"/>
      <w:r>
        <w:rPr>
          <w:rFonts w:asciiTheme="minorHAnsi" w:hAnsiTheme="minorHAnsi"/>
          <w:b/>
          <w:sz w:val="24"/>
        </w:rPr>
        <w:t xml:space="preserve">Vraag &amp; Antwoord, </w:t>
      </w:r>
      <w:r w:rsidR="009769C2" w:rsidRPr="002D45BF">
        <w:rPr>
          <w:rFonts w:asciiTheme="minorHAnsi" w:hAnsiTheme="minorHAnsi"/>
          <w:b/>
          <w:sz w:val="24"/>
        </w:rPr>
        <w:t xml:space="preserve">elektrisch vervoer </w:t>
      </w:r>
      <w:r w:rsidRPr="002D45BF">
        <w:rPr>
          <w:rFonts w:asciiTheme="minorHAnsi" w:hAnsiTheme="minorHAnsi"/>
          <w:b/>
          <w:sz w:val="24"/>
        </w:rPr>
        <w:t>Enschede</w:t>
      </w:r>
      <w:r w:rsidR="009769C2" w:rsidRPr="002D45BF">
        <w:rPr>
          <w:rFonts w:asciiTheme="minorHAnsi" w:hAnsiTheme="minorHAnsi"/>
          <w:b/>
          <w:sz w:val="24"/>
        </w:rPr>
        <w:t>.</w:t>
      </w:r>
    </w:p>
    <w:p w14:paraId="2DA6EC61" w14:textId="51384C11" w:rsidR="00372848" w:rsidRPr="002D45BF" w:rsidRDefault="00372848" w:rsidP="009769C2">
      <w:pPr>
        <w:pStyle w:val="BasistekstOvermorgen"/>
        <w:rPr>
          <w:rFonts w:asciiTheme="minorHAnsi" w:hAnsiTheme="minorHAnsi"/>
          <w:b/>
          <w:sz w:val="24"/>
        </w:rPr>
      </w:pPr>
      <w:r>
        <w:rPr>
          <w:rFonts w:asciiTheme="minorHAnsi" w:hAnsiTheme="minorHAnsi"/>
          <w:b/>
          <w:sz w:val="24"/>
        </w:rPr>
        <w:t>Versie: juni 2019</w:t>
      </w:r>
    </w:p>
    <w:p w14:paraId="77C70214" w14:textId="77777777" w:rsidR="009769C2" w:rsidRPr="002D45BF" w:rsidRDefault="009769C2" w:rsidP="009769C2">
      <w:pPr>
        <w:pStyle w:val="BasistekstOvermorgen"/>
        <w:rPr>
          <w:rFonts w:asciiTheme="minorHAnsi" w:hAnsiTheme="minorHAnsi"/>
          <w:sz w:val="22"/>
        </w:rPr>
      </w:pPr>
    </w:p>
    <w:p w14:paraId="28A7A5FD" w14:textId="77777777" w:rsidR="009769C2" w:rsidRPr="002D45BF" w:rsidRDefault="009769C2" w:rsidP="009769C2">
      <w:pPr>
        <w:pStyle w:val="BasistekstOvermorgen"/>
        <w:rPr>
          <w:rFonts w:asciiTheme="minorHAnsi" w:hAnsiTheme="minorHAnsi"/>
          <w:sz w:val="22"/>
        </w:rPr>
      </w:pPr>
      <w:r w:rsidRPr="002D45BF">
        <w:rPr>
          <w:rFonts w:asciiTheme="minorHAnsi" w:hAnsiTheme="minorHAnsi"/>
          <w:sz w:val="22"/>
        </w:rPr>
        <w:t xml:space="preserve">De gemeente </w:t>
      </w:r>
      <w:r w:rsidR="002D45BF" w:rsidRPr="002D45BF">
        <w:rPr>
          <w:rFonts w:asciiTheme="minorHAnsi" w:hAnsiTheme="minorHAnsi"/>
          <w:sz w:val="22"/>
        </w:rPr>
        <w:t xml:space="preserve">Enschede </w:t>
      </w:r>
      <w:r w:rsidRPr="002D45BF">
        <w:rPr>
          <w:rFonts w:asciiTheme="minorHAnsi" w:hAnsiTheme="minorHAnsi"/>
          <w:sz w:val="22"/>
        </w:rPr>
        <w:t xml:space="preserve">zet in op een schone en duurzame leefomgeving en wil daarom </w:t>
      </w:r>
      <w:r w:rsidR="002D45BF" w:rsidRPr="002D45BF">
        <w:rPr>
          <w:rFonts w:asciiTheme="minorHAnsi" w:hAnsiTheme="minorHAnsi"/>
          <w:sz w:val="22"/>
        </w:rPr>
        <w:t xml:space="preserve">het gebruik van </w:t>
      </w:r>
      <w:r w:rsidRPr="002D45BF">
        <w:rPr>
          <w:rFonts w:asciiTheme="minorHAnsi" w:hAnsiTheme="minorHAnsi"/>
          <w:sz w:val="22"/>
        </w:rPr>
        <w:t xml:space="preserve">elektrische auto’s stimuleren. Dit doen wij aan de hand van het faciliteren van een dekkend netwerk van openbare laadpalen. Op deze manier willen wij de elektrisch rijders in onze gemeente, die niet op hun eigen terrein kunnen parkeren, helpen bij het opladen van hun auto. </w:t>
      </w:r>
    </w:p>
    <w:p w14:paraId="4297A3F7" w14:textId="77777777" w:rsidR="009769C2" w:rsidRPr="002D45BF" w:rsidRDefault="009769C2" w:rsidP="009769C2">
      <w:pPr>
        <w:pStyle w:val="BasistekstOvermorgen"/>
        <w:rPr>
          <w:rFonts w:asciiTheme="minorHAnsi" w:hAnsiTheme="minorHAnsi"/>
          <w:sz w:val="22"/>
        </w:rPr>
      </w:pPr>
    </w:p>
    <w:p w14:paraId="4E7A1864" w14:textId="77777777" w:rsidR="009769C2" w:rsidRPr="002D45BF" w:rsidRDefault="009769C2" w:rsidP="009769C2">
      <w:pPr>
        <w:pStyle w:val="BasistekstOvermorgen"/>
        <w:rPr>
          <w:rFonts w:asciiTheme="minorHAnsi" w:hAnsiTheme="minorHAnsi"/>
          <w:sz w:val="22"/>
        </w:rPr>
      </w:pPr>
      <w:r w:rsidRPr="002D45BF">
        <w:rPr>
          <w:rFonts w:asciiTheme="minorHAnsi" w:hAnsiTheme="minorHAnsi"/>
          <w:sz w:val="22"/>
        </w:rPr>
        <w:t xml:space="preserve">In de onderstaande </w:t>
      </w:r>
      <w:r w:rsidR="003310A2">
        <w:rPr>
          <w:rFonts w:asciiTheme="minorHAnsi" w:hAnsiTheme="minorHAnsi"/>
          <w:sz w:val="22"/>
        </w:rPr>
        <w:t>“Vraag en Antwoord”</w:t>
      </w:r>
      <w:r w:rsidRPr="002D45BF">
        <w:rPr>
          <w:rFonts w:asciiTheme="minorHAnsi" w:hAnsiTheme="minorHAnsi"/>
          <w:sz w:val="22"/>
        </w:rPr>
        <w:t xml:space="preserve"> vindt u de meest relevante vragen over het uitbreiden van het bestaande netw</w:t>
      </w:r>
      <w:r w:rsidR="000A0D73" w:rsidRPr="002D45BF">
        <w:rPr>
          <w:rFonts w:asciiTheme="minorHAnsi" w:hAnsiTheme="minorHAnsi"/>
          <w:sz w:val="22"/>
        </w:rPr>
        <w:t xml:space="preserve">erk </w:t>
      </w:r>
      <w:r w:rsidR="002D45BF" w:rsidRPr="002D45BF">
        <w:rPr>
          <w:rFonts w:asciiTheme="minorHAnsi" w:hAnsiTheme="minorHAnsi"/>
          <w:sz w:val="22"/>
        </w:rPr>
        <w:t xml:space="preserve">van openbare laadpalen </w:t>
      </w:r>
      <w:r w:rsidR="000A0D73" w:rsidRPr="002D45BF">
        <w:rPr>
          <w:rFonts w:asciiTheme="minorHAnsi" w:hAnsiTheme="minorHAnsi"/>
          <w:sz w:val="22"/>
        </w:rPr>
        <w:t xml:space="preserve">en het gebruik </w:t>
      </w:r>
      <w:r w:rsidR="002D45BF" w:rsidRPr="002D45BF">
        <w:rPr>
          <w:rFonts w:asciiTheme="minorHAnsi" w:hAnsiTheme="minorHAnsi"/>
          <w:sz w:val="22"/>
        </w:rPr>
        <w:t>ervan.</w:t>
      </w:r>
    </w:p>
    <w:p w14:paraId="3D06901E" w14:textId="77777777" w:rsidR="009769C2" w:rsidRPr="002D45BF" w:rsidRDefault="009769C2" w:rsidP="009769C2">
      <w:pPr>
        <w:pStyle w:val="BasistekstOvermorgen"/>
        <w:rPr>
          <w:rFonts w:asciiTheme="minorHAnsi" w:hAnsiTheme="minorHAnsi"/>
          <w:sz w:val="22"/>
        </w:rPr>
      </w:pPr>
    </w:p>
    <w:p w14:paraId="3FD395EE" w14:textId="77777777" w:rsidR="009769C2" w:rsidRPr="002D45BF" w:rsidRDefault="009769C2" w:rsidP="009769C2">
      <w:pPr>
        <w:pStyle w:val="BasistekstOvermorgen"/>
        <w:rPr>
          <w:rFonts w:asciiTheme="minorHAnsi" w:hAnsiTheme="minorHAnsi"/>
          <w:b/>
          <w:sz w:val="24"/>
          <w:szCs w:val="24"/>
        </w:rPr>
      </w:pPr>
      <w:r w:rsidRPr="002D45BF">
        <w:rPr>
          <w:rFonts w:asciiTheme="minorHAnsi" w:hAnsiTheme="minorHAnsi"/>
          <w:b/>
          <w:sz w:val="24"/>
          <w:szCs w:val="24"/>
        </w:rPr>
        <w:t>Wanneer kan ik een laadpaal bij de gemeente aanvragen?</w:t>
      </w:r>
    </w:p>
    <w:p w14:paraId="332BACCB" w14:textId="77777777" w:rsidR="00346160" w:rsidRPr="002D45BF" w:rsidRDefault="00346160" w:rsidP="00346160">
      <w:pPr>
        <w:pStyle w:val="BasistekstOvermorgen"/>
        <w:rPr>
          <w:rFonts w:asciiTheme="minorHAnsi" w:hAnsiTheme="minorHAnsi"/>
          <w:sz w:val="22"/>
        </w:rPr>
      </w:pPr>
      <w:r w:rsidRPr="002D45BF">
        <w:rPr>
          <w:rFonts w:asciiTheme="minorHAnsi" w:hAnsiTheme="minorHAnsi"/>
          <w:sz w:val="22"/>
        </w:rPr>
        <w:t xml:space="preserve">U kunt bij de gemeente een openbare laadpaal aanvragen </w:t>
      </w:r>
      <w:r w:rsidR="009175AA">
        <w:rPr>
          <w:rFonts w:asciiTheme="minorHAnsi" w:hAnsiTheme="minorHAnsi"/>
          <w:sz w:val="22"/>
        </w:rPr>
        <w:t xml:space="preserve">als </w:t>
      </w:r>
      <w:r w:rsidRPr="002D45BF">
        <w:rPr>
          <w:rFonts w:asciiTheme="minorHAnsi" w:hAnsiTheme="minorHAnsi"/>
          <w:sz w:val="22"/>
        </w:rPr>
        <w:t>de volgende punten voor u van toepassing zijn:</w:t>
      </w:r>
    </w:p>
    <w:p w14:paraId="2D90BFB7" w14:textId="77777777" w:rsidR="00211E9C" w:rsidRDefault="00211E9C" w:rsidP="00211E9C">
      <w:pPr>
        <w:pStyle w:val="BasistekstOvermorgen"/>
        <w:numPr>
          <w:ilvl w:val="0"/>
          <w:numId w:val="42"/>
        </w:numPr>
        <w:rPr>
          <w:rFonts w:asciiTheme="minorHAnsi" w:hAnsiTheme="minorHAnsi"/>
          <w:sz w:val="22"/>
        </w:rPr>
      </w:pPr>
      <w:r w:rsidRPr="002D45BF">
        <w:rPr>
          <w:rFonts w:asciiTheme="minorHAnsi" w:hAnsiTheme="minorHAnsi"/>
          <w:sz w:val="22"/>
        </w:rPr>
        <w:t>Er geen ruimte is voor plaatsing en opladen van het elektrische voertuig op eigen terrein (inclusief bij het wooncomplex</w:t>
      </w:r>
      <w:r>
        <w:rPr>
          <w:rFonts w:asciiTheme="minorHAnsi" w:hAnsiTheme="minorHAnsi"/>
          <w:sz w:val="22"/>
        </w:rPr>
        <w:t xml:space="preserve"> of bedrijf</w:t>
      </w:r>
      <w:r w:rsidRPr="002D45BF">
        <w:rPr>
          <w:rFonts w:asciiTheme="minorHAnsi" w:hAnsiTheme="minorHAnsi"/>
          <w:sz w:val="22"/>
        </w:rPr>
        <w:t xml:space="preserve"> horende parkeergarages of parkeerkelders).</w:t>
      </w:r>
    </w:p>
    <w:p w14:paraId="25178C66" w14:textId="77777777" w:rsidR="00211E9C" w:rsidRPr="002D45BF" w:rsidRDefault="00211E9C" w:rsidP="00211E9C">
      <w:pPr>
        <w:pStyle w:val="BasistekstOvermorgen"/>
        <w:numPr>
          <w:ilvl w:val="0"/>
          <w:numId w:val="42"/>
        </w:numPr>
        <w:rPr>
          <w:rFonts w:asciiTheme="minorHAnsi" w:hAnsiTheme="minorHAnsi"/>
          <w:sz w:val="22"/>
        </w:rPr>
      </w:pPr>
      <w:r w:rsidRPr="009175AA">
        <w:rPr>
          <w:rFonts w:asciiTheme="minorHAnsi" w:hAnsiTheme="minorHAnsi"/>
          <w:sz w:val="22"/>
        </w:rPr>
        <w:t xml:space="preserve">Binnen een loopafstand van circa 250 meter van uw </w:t>
      </w:r>
      <w:r>
        <w:rPr>
          <w:rFonts w:asciiTheme="minorHAnsi" w:hAnsiTheme="minorHAnsi"/>
          <w:sz w:val="22"/>
        </w:rPr>
        <w:t>(</w:t>
      </w:r>
      <w:r w:rsidRPr="009175AA">
        <w:rPr>
          <w:rFonts w:asciiTheme="minorHAnsi" w:hAnsiTheme="minorHAnsi"/>
          <w:sz w:val="22"/>
        </w:rPr>
        <w:t>woon</w:t>
      </w:r>
      <w:r>
        <w:rPr>
          <w:rFonts w:asciiTheme="minorHAnsi" w:hAnsiTheme="minorHAnsi"/>
          <w:sz w:val="22"/>
        </w:rPr>
        <w:t>)</w:t>
      </w:r>
      <w:r w:rsidRPr="009175AA">
        <w:rPr>
          <w:rFonts w:asciiTheme="minorHAnsi" w:hAnsiTheme="minorHAnsi"/>
          <w:sz w:val="22"/>
        </w:rPr>
        <w:t>adres is nog geen laadpaal of staat nog geen laadpaal gepland.</w:t>
      </w:r>
    </w:p>
    <w:p w14:paraId="1371F262" w14:textId="77777777" w:rsidR="002D45BF" w:rsidRDefault="00346160" w:rsidP="002D45BF">
      <w:pPr>
        <w:pStyle w:val="BasistekstOvermorgen"/>
        <w:numPr>
          <w:ilvl w:val="0"/>
          <w:numId w:val="42"/>
        </w:numPr>
        <w:rPr>
          <w:rFonts w:asciiTheme="minorHAnsi" w:hAnsiTheme="minorHAnsi"/>
          <w:sz w:val="22"/>
        </w:rPr>
      </w:pPr>
      <w:r w:rsidRPr="002D45BF">
        <w:rPr>
          <w:rFonts w:asciiTheme="minorHAnsi" w:hAnsiTheme="minorHAnsi"/>
          <w:sz w:val="22"/>
        </w:rPr>
        <w:t>U heeft een kentekenbewijs of leasecontract van een elektrische auto, of nog geen kentekenbewijs of leasecontract heeft maar verwacht dit binnen 3 maanden te krijgen (aan te tonen met een koopovereenkomst, verklaring leasemaatschappij). Uw auto kan minimaal 45 km volledig elektrisch rijden.</w:t>
      </w:r>
    </w:p>
    <w:p w14:paraId="156C5E77" w14:textId="77777777" w:rsidR="002D45BF" w:rsidRDefault="00346160" w:rsidP="002D45BF">
      <w:pPr>
        <w:pStyle w:val="BasistekstOvermorgen"/>
        <w:numPr>
          <w:ilvl w:val="0"/>
          <w:numId w:val="42"/>
        </w:numPr>
        <w:rPr>
          <w:rFonts w:asciiTheme="minorHAnsi" w:hAnsiTheme="minorHAnsi"/>
          <w:sz w:val="22"/>
        </w:rPr>
      </w:pPr>
      <w:r w:rsidRPr="002D45BF">
        <w:rPr>
          <w:rFonts w:asciiTheme="minorHAnsi" w:hAnsiTheme="minorHAnsi"/>
          <w:sz w:val="22"/>
        </w:rPr>
        <w:t xml:space="preserve">U bent ingeschreven als inwoner van </w:t>
      </w:r>
      <w:r w:rsidR="009175AA">
        <w:rPr>
          <w:rFonts w:asciiTheme="minorHAnsi" w:hAnsiTheme="minorHAnsi"/>
          <w:sz w:val="22"/>
        </w:rPr>
        <w:t>Enschede</w:t>
      </w:r>
      <w:r w:rsidRPr="002D45BF">
        <w:rPr>
          <w:rFonts w:asciiTheme="minorHAnsi" w:hAnsiTheme="minorHAnsi"/>
          <w:sz w:val="22"/>
        </w:rPr>
        <w:t xml:space="preserve"> of </w:t>
      </w:r>
      <w:r w:rsidR="00211E9C">
        <w:rPr>
          <w:rFonts w:asciiTheme="minorHAnsi" w:hAnsiTheme="minorHAnsi"/>
          <w:sz w:val="22"/>
        </w:rPr>
        <w:t xml:space="preserve">u </w:t>
      </w:r>
      <w:r w:rsidR="00211E9C" w:rsidRPr="002D45BF">
        <w:rPr>
          <w:rFonts w:asciiTheme="minorHAnsi" w:hAnsiTheme="minorHAnsi"/>
          <w:sz w:val="22"/>
        </w:rPr>
        <w:t xml:space="preserve">werkt </w:t>
      </w:r>
      <w:r w:rsidRPr="002D45BF">
        <w:rPr>
          <w:rFonts w:asciiTheme="minorHAnsi" w:hAnsiTheme="minorHAnsi"/>
          <w:sz w:val="22"/>
        </w:rPr>
        <w:t>minimaal 2</w:t>
      </w:r>
      <w:r w:rsidR="009175AA">
        <w:rPr>
          <w:rFonts w:asciiTheme="minorHAnsi" w:hAnsiTheme="minorHAnsi"/>
          <w:sz w:val="22"/>
        </w:rPr>
        <w:t>0</w:t>
      </w:r>
      <w:r w:rsidRPr="002D45BF">
        <w:rPr>
          <w:rFonts w:asciiTheme="minorHAnsi" w:hAnsiTheme="minorHAnsi"/>
          <w:sz w:val="22"/>
        </w:rPr>
        <w:t xml:space="preserve"> uur in de week in </w:t>
      </w:r>
      <w:r w:rsidR="003310A2">
        <w:rPr>
          <w:rFonts w:asciiTheme="minorHAnsi" w:hAnsiTheme="minorHAnsi"/>
          <w:sz w:val="22"/>
        </w:rPr>
        <w:t xml:space="preserve">Enschede </w:t>
      </w:r>
      <w:r w:rsidRPr="002D45BF">
        <w:rPr>
          <w:rFonts w:asciiTheme="minorHAnsi" w:hAnsiTheme="minorHAnsi"/>
          <w:sz w:val="22"/>
        </w:rPr>
        <w:t>(aan te tonen met een arbeidsovereenkomst).</w:t>
      </w:r>
    </w:p>
    <w:p w14:paraId="7970ABEE" w14:textId="77777777" w:rsidR="009175AA" w:rsidRDefault="009175AA" w:rsidP="002D45BF">
      <w:pPr>
        <w:pStyle w:val="BasistekstOvermorgen"/>
        <w:numPr>
          <w:ilvl w:val="0"/>
          <w:numId w:val="42"/>
        </w:numPr>
        <w:rPr>
          <w:rFonts w:asciiTheme="minorHAnsi" w:hAnsiTheme="minorHAnsi"/>
          <w:sz w:val="22"/>
        </w:rPr>
      </w:pPr>
      <w:r>
        <w:rPr>
          <w:rFonts w:asciiTheme="minorHAnsi" w:hAnsiTheme="minorHAnsi"/>
          <w:sz w:val="22"/>
        </w:rPr>
        <w:t xml:space="preserve">U </w:t>
      </w:r>
      <w:r w:rsidR="00211E9C">
        <w:rPr>
          <w:rFonts w:asciiTheme="minorHAnsi" w:hAnsiTheme="minorHAnsi"/>
          <w:sz w:val="22"/>
        </w:rPr>
        <w:t xml:space="preserve">heeft </w:t>
      </w:r>
      <w:r>
        <w:rPr>
          <w:rFonts w:asciiTheme="minorHAnsi" w:hAnsiTheme="minorHAnsi"/>
          <w:sz w:val="22"/>
        </w:rPr>
        <w:t xml:space="preserve">een bedrijf </w:t>
      </w:r>
      <w:r w:rsidR="00211E9C">
        <w:rPr>
          <w:rFonts w:asciiTheme="minorHAnsi" w:hAnsiTheme="minorHAnsi"/>
          <w:sz w:val="22"/>
        </w:rPr>
        <w:t>d</w:t>
      </w:r>
      <w:r>
        <w:rPr>
          <w:rFonts w:asciiTheme="minorHAnsi" w:hAnsiTheme="minorHAnsi"/>
          <w:sz w:val="22"/>
        </w:rPr>
        <w:t xml:space="preserve">at </w:t>
      </w:r>
      <w:r w:rsidR="00211E9C">
        <w:rPr>
          <w:rFonts w:asciiTheme="minorHAnsi" w:hAnsiTheme="minorHAnsi"/>
          <w:sz w:val="22"/>
        </w:rPr>
        <w:t xml:space="preserve">is </w:t>
      </w:r>
      <w:r>
        <w:rPr>
          <w:rFonts w:asciiTheme="minorHAnsi" w:hAnsiTheme="minorHAnsi"/>
          <w:sz w:val="22"/>
        </w:rPr>
        <w:t>gevestigd in de gemeente Enschede.</w:t>
      </w:r>
    </w:p>
    <w:p w14:paraId="7280CC35" w14:textId="77777777" w:rsidR="009175AA" w:rsidRPr="009175AA" w:rsidRDefault="009175AA" w:rsidP="009175AA">
      <w:pPr>
        <w:pStyle w:val="BasistekstOvermorgen"/>
        <w:rPr>
          <w:rFonts w:asciiTheme="minorHAnsi" w:hAnsiTheme="minorHAnsi"/>
          <w:sz w:val="22"/>
        </w:rPr>
      </w:pPr>
    </w:p>
    <w:p w14:paraId="52270C1B" w14:textId="77777777" w:rsidR="00346160" w:rsidRPr="009175AA" w:rsidRDefault="00346160" w:rsidP="009769C2">
      <w:pPr>
        <w:pStyle w:val="BasistekstOvermorgen"/>
        <w:rPr>
          <w:rFonts w:asciiTheme="minorHAnsi" w:hAnsiTheme="minorHAnsi"/>
          <w:b/>
          <w:sz w:val="24"/>
          <w:szCs w:val="24"/>
        </w:rPr>
      </w:pPr>
      <w:r w:rsidRPr="009175AA">
        <w:rPr>
          <w:rFonts w:asciiTheme="minorHAnsi" w:hAnsiTheme="minorHAnsi"/>
          <w:b/>
          <w:sz w:val="24"/>
          <w:szCs w:val="24"/>
        </w:rPr>
        <w:t>Hoe lang duurt het plaatsen van een laadpaal?</w:t>
      </w:r>
    </w:p>
    <w:p w14:paraId="3F085594" w14:textId="77777777" w:rsidR="00346160" w:rsidRPr="009175AA" w:rsidRDefault="00EA778B" w:rsidP="00346160">
      <w:pPr>
        <w:pStyle w:val="BasistekstOvermorgen"/>
        <w:rPr>
          <w:rFonts w:asciiTheme="minorHAnsi" w:hAnsiTheme="minorHAnsi"/>
          <w:sz w:val="22"/>
        </w:rPr>
      </w:pPr>
      <w:r w:rsidRPr="00EA778B">
        <w:rPr>
          <w:rFonts w:asciiTheme="minorHAnsi" w:hAnsiTheme="minorHAnsi"/>
          <w:sz w:val="22"/>
        </w:rPr>
        <w:t>Het realiseren van een laad</w:t>
      </w:r>
      <w:r w:rsidR="003310A2">
        <w:rPr>
          <w:rFonts w:asciiTheme="minorHAnsi" w:hAnsiTheme="minorHAnsi"/>
          <w:sz w:val="22"/>
        </w:rPr>
        <w:t>paal</w:t>
      </w:r>
      <w:r w:rsidRPr="00EA778B">
        <w:rPr>
          <w:rFonts w:asciiTheme="minorHAnsi" w:hAnsiTheme="minorHAnsi"/>
          <w:sz w:val="22"/>
        </w:rPr>
        <w:t xml:space="preserve"> is een samenspel tussen </w:t>
      </w:r>
      <w:r>
        <w:rPr>
          <w:rFonts w:asciiTheme="minorHAnsi" w:hAnsiTheme="minorHAnsi"/>
          <w:sz w:val="22"/>
        </w:rPr>
        <w:t xml:space="preserve">de </w:t>
      </w:r>
      <w:r w:rsidRPr="00EA778B">
        <w:rPr>
          <w:rFonts w:asciiTheme="minorHAnsi" w:hAnsiTheme="minorHAnsi"/>
          <w:sz w:val="22"/>
        </w:rPr>
        <w:t>gemeente</w:t>
      </w:r>
      <w:r>
        <w:rPr>
          <w:rFonts w:asciiTheme="minorHAnsi" w:hAnsiTheme="minorHAnsi"/>
          <w:sz w:val="22"/>
        </w:rPr>
        <w:t>,</w:t>
      </w:r>
      <w:r w:rsidRPr="00EA778B">
        <w:rPr>
          <w:rFonts w:asciiTheme="minorHAnsi" w:hAnsiTheme="minorHAnsi"/>
          <w:sz w:val="22"/>
        </w:rPr>
        <w:t xml:space="preserve"> </w:t>
      </w:r>
      <w:r>
        <w:rPr>
          <w:rFonts w:asciiTheme="minorHAnsi" w:hAnsiTheme="minorHAnsi"/>
          <w:sz w:val="22"/>
        </w:rPr>
        <w:t xml:space="preserve">de </w:t>
      </w:r>
      <w:r w:rsidRPr="00EA778B">
        <w:rPr>
          <w:rFonts w:asciiTheme="minorHAnsi" w:hAnsiTheme="minorHAnsi"/>
          <w:sz w:val="22"/>
        </w:rPr>
        <w:t xml:space="preserve">netbeheerder </w:t>
      </w:r>
      <w:r>
        <w:rPr>
          <w:rFonts w:asciiTheme="minorHAnsi" w:hAnsiTheme="minorHAnsi"/>
          <w:sz w:val="22"/>
        </w:rPr>
        <w:t xml:space="preserve">en </w:t>
      </w:r>
      <w:r w:rsidRPr="00EA778B">
        <w:rPr>
          <w:rFonts w:asciiTheme="minorHAnsi" w:hAnsiTheme="minorHAnsi"/>
          <w:sz w:val="22"/>
        </w:rPr>
        <w:t>marktpartij</w:t>
      </w:r>
      <w:r>
        <w:rPr>
          <w:rFonts w:asciiTheme="minorHAnsi" w:hAnsiTheme="minorHAnsi"/>
          <w:sz w:val="22"/>
        </w:rPr>
        <w:t xml:space="preserve"> die de laadpaal plaatst</w:t>
      </w:r>
      <w:r w:rsidRPr="00EA778B">
        <w:rPr>
          <w:rFonts w:asciiTheme="minorHAnsi" w:hAnsiTheme="minorHAnsi"/>
          <w:sz w:val="22"/>
        </w:rPr>
        <w:t xml:space="preserve">. De totale doorlooptijd bij alle partijen gezamenlijk is ongeveer 15 weken, waarvan 6 weken wettelijk verplicht </w:t>
      </w:r>
      <w:r>
        <w:rPr>
          <w:rFonts w:asciiTheme="minorHAnsi" w:hAnsiTheme="minorHAnsi"/>
          <w:sz w:val="22"/>
        </w:rPr>
        <w:t>vanwege het nemen van een verkeersbesluit en de daarbij behorende termijn voor bezwaar en beroep (6 weken)</w:t>
      </w:r>
      <w:r w:rsidRPr="00EA778B">
        <w:rPr>
          <w:rFonts w:asciiTheme="minorHAnsi" w:hAnsiTheme="minorHAnsi"/>
          <w:sz w:val="22"/>
        </w:rPr>
        <w:t>. Als er bezwaar wordt gemaakt, dan duurt het aanvraagproces mogelijk langer.</w:t>
      </w:r>
    </w:p>
    <w:p w14:paraId="3DC7EC94" w14:textId="77777777" w:rsidR="00346160" w:rsidRPr="002D45BF" w:rsidRDefault="00346160" w:rsidP="009769C2">
      <w:pPr>
        <w:pStyle w:val="BasistekstOvermorgen"/>
        <w:rPr>
          <w:rFonts w:asciiTheme="minorHAnsi" w:hAnsiTheme="minorHAnsi"/>
          <w:b/>
          <w:sz w:val="22"/>
        </w:rPr>
      </w:pPr>
    </w:p>
    <w:p w14:paraId="39CBAD20" w14:textId="77777777" w:rsidR="00346160" w:rsidRPr="00A4652E" w:rsidRDefault="00346160" w:rsidP="009769C2">
      <w:pPr>
        <w:pStyle w:val="BasistekstOvermorgen"/>
        <w:rPr>
          <w:rFonts w:asciiTheme="minorHAnsi" w:hAnsiTheme="minorHAnsi"/>
          <w:b/>
          <w:sz w:val="24"/>
          <w:szCs w:val="24"/>
        </w:rPr>
      </w:pPr>
      <w:r w:rsidRPr="00A4652E">
        <w:rPr>
          <w:rFonts w:asciiTheme="minorHAnsi" w:hAnsiTheme="minorHAnsi"/>
          <w:b/>
          <w:sz w:val="24"/>
          <w:szCs w:val="24"/>
        </w:rPr>
        <w:t>Wat zijn de kosten voor het aanvragen van een openbare laadpaal?</w:t>
      </w:r>
    </w:p>
    <w:p w14:paraId="55BD89C7" w14:textId="77777777" w:rsidR="006C61A6" w:rsidRPr="00211E9C" w:rsidRDefault="006C61A6" w:rsidP="009769C2">
      <w:pPr>
        <w:pStyle w:val="BasistekstOvermorgen"/>
        <w:numPr>
          <w:ilvl w:val="0"/>
          <w:numId w:val="36"/>
        </w:numPr>
        <w:rPr>
          <w:rFonts w:asciiTheme="minorHAnsi" w:hAnsiTheme="minorHAnsi"/>
          <w:lang w:eastAsia="nl-NL"/>
        </w:rPr>
      </w:pPr>
      <w:r w:rsidRPr="002D45BF">
        <w:rPr>
          <w:rFonts w:asciiTheme="minorHAnsi" w:hAnsiTheme="minorHAnsi"/>
          <w:sz w:val="22"/>
        </w:rPr>
        <w:t>Het indienen van uw aanvraag bij de gemeente is kosteloos. De laadpaal wordt ge</w:t>
      </w:r>
      <w:r w:rsidR="00EA778B">
        <w:rPr>
          <w:rFonts w:asciiTheme="minorHAnsi" w:hAnsiTheme="minorHAnsi"/>
          <w:sz w:val="22"/>
        </w:rPr>
        <w:t>plaatst</w:t>
      </w:r>
      <w:r w:rsidRPr="002D45BF">
        <w:rPr>
          <w:rFonts w:asciiTheme="minorHAnsi" w:hAnsiTheme="minorHAnsi"/>
          <w:sz w:val="22"/>
        </w:rPr>
        <w:t xml:space="preserve"> door </w:t>
      </w:r>
      <w:r w:rsidR="003310A2">
        <w:rPr>
          <w:rFonts w:asciiTheme="minorHAnsi" w:hAnsiTheme="minorHAnsi"/>
          <w:sz w:val="22"/>
        </w:rPr>
        <w:t>een</w:t>
      </w:r>
      <w:r w:rsidRPr="002D45BF">
        <w:rPr>
          <w:rFonts w:asciiTheme="minorHAnsi" w:hAnsiTheme="minorHAnsi"/>
          <w:sz w:val="22"/>
        </w:rPr>
        <w:t xml:space="preserve"> </w:t>
      </w:r>
      <w:r w:rsidR="00EA778B">
        <w:rPr>
          <w:rFonts w:asciiTheme="minorHAnsi" w:hAnsiTheme="minorHAnsi"/>
          <w:sz w:val="22"/>
        </w:rPr>
        <w:t>marktpartij/exploitant van laadpalen</w:t>
      </w:r>
      <w:r w:rsidR="00A4652E">
        <w:rPr>
          <w:rFonts w:asciiTheme="minorHAnsi" w:hAnsiTheme="minorHAnsi"/>
          <w:sz w:val="22"/>
        </w:rPr>
        <w:t xml:space="preserve">. Ook </w:t>
      </w:r>
      <w:r w:rsidR="00211E9C">
        <w:rPr>
          <w:rFonts w:asciiTheme="minorHAnsi" w:hAnsiTheme="minorHAnsi"/>
          <w:sz w:val="22"/>
        </w:rPr>
        <w:t>daaraan</w:t>
      </w:r>
      <w:r w:rsidR="00A4652E">
        <w:rPr>
          <w:rFonts w:asciiTheme="minorHAnsi" w:hAnsiTheme="minorHAnsi"/>
          <w:sz w:val="22"/>
        </w:rPr>
        <w:t xml:space="preserve"> zijn </w:t>
      </w:r>
      <w:r w:rsidRPr="002D45BF">
        <w:rPr>
          <w:rFonts w:asciiTheme="minorHAnsi" w:hAnsiTheme="minorHAnsi"/>
          <w:sz w:val="22"/>
        </w:rPr>
        <w:t xml:space="preserve">voor </w:t>
      </w:r>
      <w:r w:rsidR="00A4652E">
        <w:rPr>
          <w:rFonts w:asciiTheme="minorHAnsi" w:hAnsiTheme="minorHAnsi"/>
          <w:sz w:val="22"/>
        </w:rPr>
        <w:t xml:space="preserve">de </w:t>
      </w:r>
      <w:r w:rsidRPr="002D45BF">
        <w:rPr>
          <w:rFonts w:asciiTheme="minorHAnsi" w:hAnsiTheme="minorHAnsi"/>
          <w:sz w:val="22"/>
        </w:rPr>
        <w:t xml:space="preserve">gebruiker </w:t>
      </w:r>
      <w:r w:rsidR="00A4652E">
        <w:rPr>
          <w:rFonts w:asciiTheme="minorHAnsi" w:hAnsiTheme="minorHAnsi"/>
          <w:sz w:val="22"/>
        </w:rPr>
        <w:t>geen kosten verbonden.</w:t>
      </w:r>
    </w:p>
    <w:p w14:paraId="635B795F" w14:textId="77777777" w:rsidR="00211E9C" w:rsidRDefault="00211E9C" w:rsidP="00211E9C">
      <w:pPr>
        <w:pStyle w:val="BasistekstOvermorgen"/>
        <w:rPr>
          <w:rFonts w:asciiTheme="minorHAnsi" w:hAnsiTheme="minorHAnsi"/>
          <w:lang w:eastAsia="nl-NL"/>
        </w:rPr>
      </w:pPr>
    </w:p>
    <w:p w14:paraId="474C28CC" w14:textId="77777777" w:rsidR="00211E9C" w:rsidRPr="00211E9C" w:rsidRDefault="00211E9C" w:rsidP="00211E9C">
      <w:pPr>
        <w:pStyle w:val="BasistekstOvermorgen"/>
        <w:rPr>
          <w:rFonts w:asciiTheme="minorHAnsi" w:hAnsiTheme="minorHAnsi"/>
          <w:b/>
          <w:sz w:val="24"/>
          <w:szCs w:val="24"/>
          <w:lang w:eastAsia="nl-NL"/>
        </w:rPr>
      </w:pPr>
      <w:r w:rsidRPr="00211E9C">
        <w:rPr>
          <w:rFonts w:asciiTheme="minorHAnsi" w:hAnsiTheme="minorHAnsi"/>
          <w:b/>
          <w:sz w:val="24"/>
          <w:szCs w:val="24"/>
          <w:lang w:eastAsia="nl-NL"/>
        </w:rPr>
        <w:t>Wat kost het opladen aan een openbare laadpaal?</w:t>
      </w:r>
    </w:p>
    <w:p w14:paraId="4FC5FA8B" w14:textId="77777777" w:rsidR="006C61A6" w:rsidRDefault="006C61A6" w:rsidP="00BD5211">
      <w:pPr>
        <w:pStyle w:val="BasistekstOvermorgen"/>
        <w:numPr>
          <w:ilvl w:val="0"/>
          <w:numId w:val="36"/>
        </w:numPr>
        <w:rPr>
          <w:rFonts w:asciiTheme="minorHAnsi" w:hAnsiTheme="minorHAnsi"/>
          <w:sz w:val="22"/>
        </w:rPr>
      </w:pPr>
      <w:r w:rsidRPr="00A4652E">
        <w:rPr>
          <w:rFonts w:asciiTheme="minorHAnsi" w:hAnsiTheme="minorHAnsi"/>
          <w:sz w:val="22"/>
        </w:rPr>
        <w:t xml:space="preserve">Voor het laden van </w:t>
      </w:r>
      <w:r w:rsidR="00A4652E" w:rsidRPr="00A4652E">
        <w:rPr>
          <w:rFonts w:asciiTheme="minorHAnsi" w:hAnsiTheme="minorHAnsi"/>
          <w:sz w:val="22"/>
        </w:rPr>
        <w:t xml:space="preserve">een </w:t>
      </w:r>
      <w:r w:rsidRPr="00A4652E">
        <w:rPr>
          <w:rFonts w:asciiTheme="minorHAnsi" w:hAnsiTheme="minorHAnsi"/>
          <w:sz w:val="22"/>
        </w:rPr>
        <w:t xml:space="preserve">auto bij de laadpalen worden </w:t>
      </w:r>
      <w:r w:rsidR="00A4652E" w:rsidRPr="00A4652E">
        <w:rPr>
          <w:rFonts w:asciiTheme="minorHAnsi" w:hAnsiTheme="minorHAnsi"/>
          <w:sz w:val="22"/>
        </w:rPr>
        <w:t xml:space="preserve">uiteraard </w:t>
      </w:r>
      <w:r w:rsidRPr="00A4652E">
        <w:rPr>
          <w:rFonts w:asciiTheme="minorHAnsi" w:hAnsiTheme="minorHAnsi"/>
          <w:sz w:val="22"/>
        </w:rPr>
        <w:t xml:space="preserve">kosten in rekening gebracht. Deze kosten </w:t>
      </w:r>
      <w:r w:rsidR="00A4652E" w:rsidRPr="00A4652E">
        <w:rPr>
          <w:rFonts w:asciiTheme="minorHAnsi" w:hAnsiTheme="minorHAnsi"/>
          <w:sz w:val="22"/>
        </w:rPr>
        <w:t xml:space="preserve">variëren van 18 eurocent tot 35 eurocent per kWh afhankelijk van de marktpartij die </w:t>
      </w:r>
      <w:r w:rsidR="003310A2">
        <w:rPr>
          <w:rFonts w:asciiTheme="minorHAnsi" w:hAnsiTheme="minorHAnsi"/>
          <w:sz w:val="22"/>
        </w:rPr>
        <w:t xml:space="preserve">betreffende </w:t>
      </w:r>
      <w:r w:rsidR="00A4652E" w:rsidRPr="00A4652E">
        <w:rPr>
          <w:rFonts w:asciiTheme="minorHAnsi" w:hAnsiTheme="minorHAnsi"/>
          <w:sz w:val="22"/>
        </w:rPr>
        <w:t xml:space="preserve">oplaadpaal exploiteert </w:t>
      </w:r>
      <w:r w:rsidR="00FA7DB5" w:rsidRPr="00A4652E">
        <w:rPr>
          <w:rFonts w:asciiTheme="minorHAnsi" w:hAnsiTheme="minorHAnsi"/>
          <w:sz w:val="22"/>
        </w:rPr>
        <w:t xml:space="preserve">(exclusief eventuele opslag van </w:t>
      </w:r>
      <w:r w:rsidR="00A4652E" w:rsidRPr="00A4652E">
        <w:rPr>
          <w:rFonts w:asciiTheme="minorHAnsi" w:hAnsiTheme="minorHAnsi"/>
          <w:sz w:val="22"/>
        </w:rPr>
        <w:t xml:space="preserve">de </w:t>
      </w:r>
      <w:r w:rsidR="00FA7DB5" w:rsidRPr="00A4652E">
        <w:rPr>
          <w:rFonts w:asciiTheme="minorHAnsi" w:hAnsiTheme="minorHAnsi"/>
          <w:sz w:val="22"/>
        </w:rPr>
        <w:t>laadpasdienstverlener).</w:t>
      </w:r>
      <w:r w:rsidR="006F4B0F">
        <w:rPr>
          <w:rFonts w:asciiTheme="minorHAnsi" w:hAnsiTheme="minorHAnsi"/>
          <w:sz w:val="22"/>
        </w:rPr>
        <w:t xml:space="preserve"> Bij de laadpalen die op dit ogenblik geplaatst worden, </w:t>
      </w:r>
      <w:r w:rsidR="00211E9C">
        <w:rPr>
          <w:rFonts w:asciiTheme="minorHAnsi" w:hAnsiTheme="minorHAnsi"/>
          <w:sz w:val="22"/>
        </w:rPr>
        <w:t>geldt</w:t>
      </w:r>
      <w:r w:rsidR="003310A2">
        <w:rPr>
          <w:rFonts w:asciiTheme="minorHAnsi" w:hAnsiTheme="minorHAnsi"/>
          <w:sz w:val="22"/>
        </w:rPr>
        <w:t xml:space="preserve"> het tarief van </w:t>
      </w:r>
      <w:r w:rsidR="006F4B0F">
        <w:rPr>
          <w:rFonts w:asciiTheme="minorHAnsi" w:hAnsiTheme="minorHAnsi"/>
          <w:sz w:val="22"/>
        </w:rPr>
        <w:t>18 eurocent per kWh.</w:t>
      </w:r>
    </w:p>
    <w:p w14:paraId="79297791" w14:textId="77777777" w:rsidR="00A4652E" w:rsidRPr="00A4652E" w:rsidRDefault="00A4652E" w:rsidP="00A4652E">
      <w:pPr>
        <w:pStyle w:val="BasistekstOvermorgen"/>
        <w:ind w:left="360"/>
        <w:rPr>
          <w:rFonts w:asciiTheme="minorHAnsi" w:hAnsiTheme="minorHAnsi"/>
          <w:sz w:val="22"/>
        </w:rPr>
      </w:pPr>
    </w:p>
    <w:p w14:paraId="46DCE40C" w14:textId="77777777" w:rsidR="006C61A6" w:rsidRPr="00A4652E" w:rsidRDefault="006C61A6" w:rsidP="006C61A6">
      <w:pPr>
        <w:pStyle w:val="BasistekstOvermorgen"/>
        <w:rPr>
          <w:rFonts w:asciiTheme="minorHAnsi" w:hAnsiTheme="minorHAnsi"/>
          <w:b/>
          <w:sz w:val="24"/>
          <w:szCs w:val="24"/>
        </w:rPr>
      </w:pPr>
      <w:r w:rsidRPr="00A4652E">
        <w:rPr>
          <w:rFonts w:asciiTheme="minorHAnsi" w:hAnsiTheme="minorHAnsi"/>
          <w:b/>
          <w:sz w:val="24"/>
          <w:szCs w:val="24"/>
        </w:rPr>
        <w:t>Hoe wordt er bepaald waar een laadpaal wordt geplaatst?</w:t>
      </w:r>
    </w:p>
    <w:p w14:paraId="23256944" w14:textId="77777777" w:rsidR="00F64474" w:rsidRDefault="006F4B0F" w:rsidP="006F4B0F">
      <w:pPr>
        <w:pStyle w:val="BasistekstOvermorgen"/>
        <w:rPr>
          <w:rFonts w:asciiTheme="minorHAnsi" w:hAnsiTheme="minorHAnsi"/>
          <w:sz w:val="22"/>
        </w:rPr>
      </w:pPr>
      <w:r w:rsidRPr="006F4B0F">
        <w:rPr>
          <w:rFonts w:asciiTheme="minorHAnsi" w:hAnsiTheme="minorHAnsi"/>
          <w:sz w:val="22"/>
        </w:rPr>
        <w:t xml:space="preserve">In Enschede staan op dit moment zo’n </w:t>
      </w:r>
      <w:r>
        <w:rPr>
          <w:rFonts w:asciiTheme="minorHAnsi" w:hAnsiTheme="minorHAnsi"/>
          <w:sz w:val="22"/>
        </w:rPr>
        <w:t>45</w:t>
      </w:r>
      <w:r w:rsidRPr="006F4B0F">
        <w:rPr>
          <w:rFonts w:asciiTheme="minorHAnsi" w:hAnsiTheme="minorHAnsi"/>
          <w:sz w:val="22"/>
        </w:rPr>
        <w:t xml:space="preserve"> oplaadpalen met 80 oplaadpunten</w:t>
      </w:r>
      <w:r>
        <w:rPr>
          <w:rFonts w:asciiTheme="minorHAnsi" w:hAnsiTheme="minorHAnsi"/>
          <w:sz w:val="22"/>
        </w:rPr>
        <w:t xml:space="preserve"> (peildatum mei 2019). D</w:t>
      </w:r>
      <w:r w:rsidRPr="006F4B0F">
        <w:rPr>
          <w:rFonts w:asciiTheme="minorHAnsi" w:hAnsiTheme="minorHAnsi"/>
          <w:sz w:val="22"/>
        </w:rPr>
        <w:t xml:space="preserve">e prognose </w:t>
      </w:r>
      <w:r>
        <w:rPr>
          <w:rFonts w:asciiTheme="minorHAnsi" w:hAnsiTheme="minorHAnsi"/>
          <w:sz w:val="22"/>
        </w:rPr>
        <w:t xml:space="preserve">die de gemeente heeft laten maken, </w:t>
      </w:r>
      <w:r w:rsidRPr="006F4B0F">
        <w:rPr>
          <w:rFonts w:asciiTheme="minorHAnsi" w:hAnsiTheme="minorHAnsi"/>
          <w:sz w:val="22"/>
        </w:rPr>
        <w:t xml:space="preserve">geeft aan </w:t>
      </w:r>
      <w:r w:rsidR="000C0462" w:rsidRPr="006F4B0F">
        <w:rPr>
          <w:rFonts w:asciiTheme="minorHAnsi" w:hAnsiTheme="minorHAnsi"/>
          <w:sz w:val="22"/>
        </w:rPr>
        <w:t>dat er</w:t>
      </w:r>
      <w:r w:rsidRPr="006F4B0F">
        <w:rPr>
          <w:rFonts w:asciiTheme="minorHAnsi" w:hAnsiTheme="minorHAnsi"/>
          <w:sz w:val="22"/>
        </w:rPr>
        <w:t xml:space="preserve"> nog circa 1</w:t>
      </w:r>
      <w:r>
        <w:rPr>
          <w:rFonts w:asciiTheme="minorHAnsi" w:hAnsiTheme="minorHAnsi"/>
          <w:sz w:val="22"/>
        </w:rPr>
        <w:t xml:space="preserve">90 </w:t>
      </w:r>
      <w:r w:rsidRPr="006F4B0F">
        <w:rPr>
          <w:rFonts w:asciiTheme="minorHAnsi" w:hAnsiTheme="minorHAnsi"/>
          <w:sz w:val="22"/>
        </w:rPr>
        <w:t xml:space="preserve">laadpalen (met twee oplaadpunten per paal) bijkomen. </w:t>
      </w:r>
      <w:r w:rsidR="00F64474">
        <w:rPr>
          <w:rFonts w:asciiTheme="minorHAnsi" w:hAnsiTheme="minorHAnsi"/>
          <w:sz w:val="22"/>
        </w:rPr>
        <w:t>Op basis van deze prognose is een plankaart opgesteld.</w:t>
      </w:r>
    </w:p>
    <w:p w14:paraId="6D44256D" w14:textId="77777777" w:rsidR="00F64474" w:rsidRDefault="00F64474" w:rsidP="00F64474">
      <w:pPr>
        <w:pStyle w:val="BasistekstOvermorgen"/>
        <w:rPr>
          <w:rFonts w:asciiTheme="minorHAnsi" w:hAnsiTheme="minorHAnsi"/>
          <w:sz w:val="22"/>
        </w:rPr>
      </w:pPr>
      <w:r>
        <w:rPr>
          <w:rFonts w:asciiTheme="minorHAnsi" w:hAnsiTheme="minorHAnsi"/>
          <w:sz w:val="22"/>
        </w:rPr>
        <w:t>Bij het opstellen van de plankaart en het bepalen van de openbare laadlocaties is gelet op de v</w:t>
      </w:r>
      <w:r w:rsidRPr="00F64474">
        <w:rPr>
          <w:rFonts w:asciiTheme="minorHAnsi" w:hAnsiTheme="minorHAnsi"/>
          <w:sz w:val="22"/>
        </w:rPr>
        <w:t>indbaarheid</w:t>
      </w:r>
      <w:r>
        <w:rPr>
          <w:rFonts w:asciiTheme="minorHAnsi" w:hAnsiTheme="minorHAnsi"/>
          <w:sz w:val="22"/>
        </w:rPr>
        <w:t>, z</w:t>
      </w:r>
      <w:r w:rsidRPr="00F64474">
        <w:rPr>
          <w:rFonts w:asciiTheme="minorHAnsi" w:hAnsiTheme="minorHAnsi"/>
          <w:sz w:val="22"/>
        </w:rPr>
        <w:t>ichtbaarheid</w:t>
      </w:r>
      <w:r>
        <w:rPr>
          <w:rFonts w:asciiTheme="minorHAnsi" w:hAnsiTheme="minorHAnsi"/>
          <w:sz w:val="22"/>
        </w:rPr>
        <w:t>, p</w:t>
      </w:r>
      <w:r w:rsidRPr="00F64474">
        <w:rPr>
          <w:rFonts w:asciiTheme="minorHAnsi" w:hAnsiTheme="minorHAnsi"/>
          <w:sz w:val="22"/>
        </w:rPr>
        <w:t>arkeerdruk</w:t>
      </w:r>
      <w:r>
        <w:rPr>
          <w:rFonts w:asciiTheme="minorHAnsi" w:hAnsiTheme="minorHAnsi"/>
          <w:sz w:val="22"/>
        </w:rPr>
        <w:t xml:space="preserve">, </w:t>
      </w:r>
      <w:r w:rsidRPr="00F64474">
        <w:rPr>
          <w:rFonts w:asciiTheme="minorHAnsi" w:hAnsiTheme="minorHAnsi"/>
          <w:sz w:val="22"/>
        </w:rPr>
        <w:t xml:space="preserve">mogelijkheden </w:t>
      </w:r>
      <w:r w:rsidR="001D6457">
        <w:rPr>
          <w:rFonts w:asciiTheme="minorHAnsi" w:hAnsiTheme="minorHAnsi"/>
          <w:sz w:val="22"/>
        </w:rPr>
        <w:t xml:space="preserve">tot </w:t>
      </w:r>
      <w:r w:rsidRPr="00F64474">
        <w:rPr>
          <w:rFonts w:asciiTheme="minorHAnsi" w:hAnsiTheme="minorHAnsi"/>
          <w:sz w:val="22"/>
        </w:rPr>
        <w:t>clustering</w:t>
      </w:r>
      <w:r w:rsidR="001D6457">
        <w:rPr>
          <w:rFonts w:asciiTheme="minorHAnsi" w:hAnsiTheme="minorHAnsi"/>
          <w:sz w:val="22"/>
        </w:rPr>
        <w:t xml:space="preserve">, </w:t>
      </w:r>
      <w:r>
        <w:rPr>
          <w:rFonts w:asciiTheme="minorHAnsi" w:hAnsiTheme="minorHAnsi"/>
          <w:sz w:val="22"/>
        </w:rPr>
        <w:t xml:space="preserve">de </w:t>
      </w:r>
      <w:r w:rsidRPr="00F64474">
        <w:rPr>
          <w:rFonts w:asciiTheme="minorHAnsi" w:hAnsiTheme="minorHAnsi"/>
          <w:sz w:val="22"/>
        </w:rPr>
        <w:t xml:space="preserve">doorgang voor ander verkeer en </w:t>
      </w:r>
      <w:r>
        <w:rPr>
          <w:rFonts w:asciiTheme="minorHAnsi" w:hAnsiTheme="minorHAnsi"/>
          <w:sz w:val="22"/>
        </w:rPr>
        <w:t xml:space="preserve">de inpasbaarheid met </w:t>
      </w:r>
      <w:r w:rsidRPr="00F64474">
        <w:rPr>
          <w:rFonts w:asciiTheme="minorHAnsi" w:hAnsiTheme="minorHAnsi"/>
          <w:sz w:val="22"/>
        </w:rPr>
        <w:t>ander straatmeubilair en (openbaar) groen</w:t>
      </w:r>
      <w:r>
        <w:rPr>
          <w:rFonts w:asciiTheme="minorHAnsi" w:hAnsiTheme="minorHAnsi"/>
          <w:sz w:val="22"/>
        </w:rPr>
        <w:t>.</w:t>
      </w:r>
    </w:p>
    <w:p w14:paraId="6A5CAAA0" w14:textId="77777777" w:rsidR="00F64474" w:rsidRPr="00F64474" w:rsidRDefault="00F64474" w:rsidP="00F64474">
      <w:pPr>
        <w:pStyle w:val="BasistekstOvermorgen"/>
        <w:rPr>
          <w:rFonts w:asciiTheme="minorHAnsi" w:hAnsiTheme="minorHAnsi"/>
          <w:sz w:val="22"/>
        </w:rPr>
      </w:pPr>
    </w:p>
    <w:p w14:paraId="000AA8DA" w14:textId="77777777" w:rsidR="008E1055" w:rsidRPr="00F64474" w:rsidRDefault="008E1055" w:rsidP="006C61A6">
      <w:pPr>
        <w:pStyle w:val="BasistekstOvermorgen"/>
        <w:rPr>
          <w:rFonts w:asciiTheme="minorHAnsi" w:hAnsiTheme="minorHAnsi"/>
          <w:b/>
          <w:sz w:val="24"/>
          <w:szCs w:val="24"/>
        </w:rPr>
      </w:pPr>
      <w:r w:rsidRPr="00F64474">
        <w:rPr>
          <w:rFonts w:asciiTheme="minorHAnsi" w:hAnsiTheme="minorHAnsi"/>
          <w:b/>
          <w:sz w:val="24"/>
          <w:szCs w:val="24"/>
        </w:rPr>
        <w:t>Kan ik een laadpaal direct bij mijn huis krijgen?</w:t>
      </w:r>
    </w:p>
    <w:p w14:paraId="33FC55D0" w14:textId="5AA06BB5" w:rsidR="008E1055" w:rsidRPr="002D45BF" w:rsidRDefault="008E1055" w:rsidP="006C61A6">
      <w:pPr>
        <w:pStyle w:val="BasistekstOvermorgen"/>
        <w:rPr>
          <w:rFonts w:asciiTheme="minorHAnsi" w:hAnsiTheme="minorHAnsi"/>
          <w:sz w:val="22"/>
          <w:lang w:eastAsia="nl-NL"/>
        </w:rPr>
      </w:pPr>
      <w:r w:rsidRPr="002D45BF">
        <w:rPr>
          <w:rFonts w:asciiTheme="minorHAnsi" w:hAnsiTheme="minorHAnsi"/>
          <w:sz w:val="22"/>
          <w:lang w:eastAsia="nl-NL"/>
        </w:rPr>
        <w:t>Een openbare laadpaal is een publieke voorziening</w:t>
      </w:r>
      <w:r w:rsidR="004C70C7" w:rsidRPr="002D45BF">
        <w:rPr>
          <w:rFonts w:asciiTheme="minorHAnsi" w:hAnsiTheme="minorHAnsi"/>
          <w:sz w:val="22"/>
          <w:lang w:eastAsia="nl-NL"/>
        </w:rPr>
        <w:t xml:space="preserve"> </w:t>
      </w:r>
      <w:r w:rsidR="0074051F" w:rsidRPr="002D45BF">
        <w:rPr>
          <w:rFonts w:asciiTheme="minorHAnsi" w:hAnsiTheme="minorHAnsi"/>
          <w:sz w:val="22"/>
          <w:lang w:eastAsia="nl-NL"/>
        </w:rPr>
        <w:t xml:space="preserve">en wordt zo geplaatst dat zoveel mogelijk mensen </w:t>
      </w:r>
      <w:r w:rsidR="00B71727">
        <w:rPr>
          <w:rFonts w:asciiTheme="minorHAnsi" w:hAnsiTheme="minorHAnsi"/>
          <w:sz w:val="22"/>
          <w:lang w:eastAsia="nl-NL"/>
        </w:rPr>
        <w:t>er</w:t>
      </w:r>
      <w:r w:rsidR="00B71727" w:rsidRPr="002D45BF">
        <w:rPr>
          <w:rFonts w:asciiTheme="minorHAnsi" w:hAnsiTheme="minorHAnsi"/>
          <w:sz w:val="22"/>
          <w:lang w:eastAsia="nl-NL"/>
        </w:rPr>
        <w:t xml:space="preserve">van </w:t>
      </w:r>
      <w:r w:rsidR="0074051F" w:rsidRPr="002D45BF">
        <w:rPr>
          <w:rFonts w:asciiTheme="minorHAnsi" w:hAnsiTheme="minorHAnsi"/>
          <w:sz w:val="22"/>
          <w:lang w:eastAsia="nl-NL"/>
        </w:rPr>
        <w:t>gebruik kunnen maken</w:t>
      </w:r>
      <w:r w:rsidRPr="002D45BF">
        <w:rPr>
          <w:rFonts w:asciiTheme="minorHAnsi" w:hAnsiTheme="minorHAnsi"/>
          <w:sz w:val="22"/>
          <w:lang w:eastAsia="nl-NL"/>
        </w:rPr>
        <w:t>. Op het moment dat een aanvraag voor een laadpaal binnen</w:t>
      </w:r>
      <w:r w:rsidR="009C6A22">
        <w:rPr>
          <w:rFonts w:asciiTheme="minorHAnsi" w:hAnsiTheme="minorHAnsi"/>
          <w:sz w:val="22"/>
          <w:lang w:eastAsia="nl-NL"/>
        </w:rPr>
        <w:t xml:space="preserve"> komt</w:t>
      </w:r>
      <w:r w:rsidR="00B71727">
        <w:rPr>
          <w:rFonts w:asciiTheme="minorHAnsi" w:hAnsiTheme="minorHAnsi"/>
          <w:sz w:val="22"/>
          <w:lang w:eastAsia="nl-NL"/>
        </w:rPr>
        <w:t xml:space="preserve">, </w:t>
      </w:r>
      <w:r w:rsidRPr="002D45BF">
        <w:rPr>
          <w:rFonts w:asciiTheme="minorHAnsi" w:hAnsiTheme="minorHAnsi"/>
          <w:sz w:val="22"/>
          <w:lang w:eastAsia="nl-NL"/>
        </w:rPr>
        <w:t xml:space="preserve">wordt </w:t>
      </w:r>
      <w:r w:rsidR="00F77C95">
        <w:rPr>
          <w:rFonts w:asciiTheme="minorHAnsi" w:hAnsiTheme="minorHAnsi"/>
          <w:sz w:val="22"/>
          <w:lang w:eastAsia="nl-NL"/>
        </w:rPr>
        <w:t>er door de gemeente</w:t>
      </w:r>
      <w:r w:rsidRPr="002D45BF">
        <w:rPr>
          <w:rFonts w:asciiTheme="minorHAnsi" w:hAnsiTheme="minorHAnsi"/>
          <w:sz w:val="22"/>
          <w:lang w:eastAsia="nl-NL"/>
        </w:rPr>
        <w:t xml:space="preserve"> gekeken naar </w:t>
      </w:r>
      <w:r w:rsidR="004C70C7" w:rsidRPr="002D45BF">
        <w:rPr>
          <w:rFonts w:asciiTheme="minorHAnsi" w:hAnsiTheme="minorHAnsi"/>
          <w:sz w:val="22"/>
          <w:lang w:eastAsia="nl-NL"/>
        </w:rPr>
        <w:t xml:space="preserve">de </w:t>
      </w:r>
      <w:r w:rsidR="000A0D73" w:rsidRPr="002D45BF">
        <w:rPr>
          <w:rFonts w:asciiTheme="minorHAnsi" w:hAnsiTheme="minorHAnsi"/>
          <w:sz w:val="22"/>
          <w:lang w:eastAsia="nl-NL"/>
        </w:rPr>
        <w:t>plankaart</w:t>
      </w:r>
      <w:r w:rsidR="009C6A22">
        <w:rPr>
          <w:rFonts w:asciiTheme="minorHAnsi" w:hAnsiTheme="minorHAnsi"/>
          <w:sz w:val="22"/>
          <w:lang w:eastAsia="nl-NL"/>
        </w:rPr>
        <w:t xml:space="preserve"> voor een geschikte locatie.</w:t>
      </w:r>
      <w:r w:rsidR="000A0D73" w:rsidRPr="002D45BF">
        <w:rPr>
          <w:rFonts w:asciiTheme="minorHAnsi" w:hAnsiTheme="minorHAnsi"/>
          <w:sz w:val="22"/>
          <w:lang w:eastAsia="nl-NL"/>
        </w:rPr>
        <w:t xml:space="preserve"> Als er nog geen laadpaal bij u in de buurt aanwezig is, wordt er </w:t>
      </w:r>
      <w:r w:rsidR="00F77C95">
        <w:rPr>
          <w:rFonts w:asciiTheme="minorHAnsi" w:hAnsiTheme="minorHAnsi"/>
          <w:sz w:val="22"/>
          <w:lang w:eastAsia="nl-NL"/>
        </w:rPr>
        <w:t xml:space="preserve">door de gemeente </w:t>
      </w:r>
      <w:r w:rsidR="000A0D73" w:rsidRPr="002D45BF">
        <w:rPr>
          <w:rFonts w:asciiTheme="minorHAnsi" w:hAnsiTheme="minorHAnsi"/>
          <w:sz w:val="22"/>
          <w:lang w:eastAsia="nl-NL"/>
        </w:rPr>
        <w:t xml:space="preserve">vanaf de plankaart een geschikte locatie </w:t>
      </w:r>
      <w:r w:rsidR="0074051F" w:rsidRPr="002D45BF">
        <w:rPr>
          <w:rFonts w:asciiTheme="minorHAnsi" w:hAnsiTheme="minorHAnsi"/>
          <w:sz w:val="22"/>
          <w:lang w:eastAsia="nl-NL"/>
        </w:rPr>
        <w:t xml:space="preserve">binnen 250 meter </w:t>
      </w:r>
      <w:r w:rsidR="000A0D73" w:rsidRPr="002D45BF">
        <w:rPr>
          <w:rFonts w:asciiTheme="minorHAnsi" w:hAnsiTheme="minorHAnsi"/>
          <w:sz w:val="22"/>
          <w:lang w:eastAsia="nl-NL"/>
        </w:rPr>
        <w:t xml:space="preserve">bij u in de buurt gekozen voor het realiseren van de laadpaal. </w:t>
      </w:r>
    </w:p>
    <w:p w14:paraId="7274E341" w14:textId="77777777" w:rsidR="006A7477" w:rsidRPr="002D45BF" w:rsidRDefault="006A7477" w:rsidP="006C61A6">
      <w:pPr>
        <w:pStyle w:val="BasistekstOvermorgen"/>
        <w:rPr>
          <w:rFonts w:asciiTheme="minorHAnsi" w:hAnsiTheme="minorHAnsi"/>
          <w:sz w:val="22"/>
          <w:lang w:eastAsia="nl-NL"/>
        </w:rPr>
      </w:pPr>
    </w:p>
    <w:p w14:paraId="093F222A" w14:textId="77777777" w:rsidR="006A7477" w:rsidRPr="006F5D74" w:rsidRDefault="006A7477" w:rsidP="006C61A6">
      <w:pPr>
        <w:pStyle w:val="BasistekstOvermorgen"/>
        <w:rPr>
          <w:rFonts w:asciiTheme="minorHAnsi" w:hAnsiTheme="minorHAnsi"/>
          <w:b/>
          <w:sz w:val="24"/>
          <w:szCs w:val="24"/>
        </w:rPr>
      </w:pPr>
      <w:r w:rsidRPr="006F5D74">
        <w:rPr>
          <w:rFonts w:asciiTheme="minorHAnsi" w:hAnsiTheme="minorHAnsi"/>
          <w:b/>
          <w:sz w:val="24"/>
          <w:szCs w:val="24"/>
        </w:rPr>
        <w:t xml:space="preserve">Wat betekent het plaatsen van een </w:t>
      </w:r>
      <w:r w:rsidR="006F5D74">
        <w:rPr>
          <w:rFonts w:asciiTheme="minorHAnsi" w:hAnsiTheme="minorHAnsi"/>
          <w:b/>
          <w:sz w:val="24"/>
          <w:szCs w:val="24"/>
        </w:rPr>
        <w:t>(</w:t>
      </w:r>
      <w:r w:rsidRPr="006F5D74">
        <w:rPr>
          <w:rFonts w:asciiTheme="minorHAnsi" w:hAnsiTheme="minorHAnsi"/>
          <w:b/>
          <w:sz w:val="24"/>
          <w:szCs w:val="24"/>
        </w:rPr>
        <w:t>extra</w:t>
      </w:r>
      <w:r w:rsidR="006F5D74">
        <w:rPr>
          <w:rFonts w:asciiTheme="minorHAnsi" w:hAnsiTheme="minorHAnsi"/>
          <w:b/>
          <w:sz w:val="24"/>
          <w:szCs w:val="24"/>
        </w:rPr>
        <w:t>)</w:t>
      </w:r>
      <w:r w:rsidRPr="006F5D74">
        <w:rPr>
          <w:rFonts w:asciiTheme="minorHAnsi" w:hAnsiTheme="minorHAnsi"/>
          <w:b/>
          <w:sz w:val="24"/>
          <w:szCs w:val="24"/>
        </w:rPr>
        <w:t xml:space="preserve"> laadpaal voor de parkeerdruk in mijn straat?</w:t>
      </w:r>
    </w:p>
    <w:p w14:paraId="560E47F3" w14:textId="69D2E78A" w:rsidR="006A7477" w:rsidRDefault="006A7477" w:rsidP="006C61A6">
      <w:pPr>
        <w:pStyle w:val="BasistekstOvermorgen"/>
        <w:rPr>
          <w:rFonts w:asciiTheme="minorHAnsi" w:hAnsiTheme="minorHAnsi"/>
          <w:sz w:val="22"/>
        </w:rPr>
      </w:pPr>
      <w:r w:rsidRPr="002D45BF">
        <w:rPr>
          <w:rFonts w:asciiTheme="minorHAnsi" w:hAnsiTheme="minorHAnsi"/>
          <w:sz w:val="22"/>
          <w:lang w:eastAsia="nl-NL"/>
        </w:rPr>
        <w:t>Zoals</w:t>
      </w:r>
      <w:r w:rsidR="00C46642">
        <w:rPr>
          <w:rFonts w:asciiTheme="minorHAnsi" w:hAnsiTheme="minorHAnsi"/>
          <w:sz w:val="22"/>
          <w:lang w:eastAsia="nl-NL"/>
        </w:rPr>
        <w:t xml:space="preserve"> aangeven bij de vraag “h</w:t>
      </w:r>
      <w:r w:rsidR="00C46642" w:rsidRPr="00C46642">
        <w:rPr>
          <w:rFonts w:asciiTheme="minorHAnsi" w:hAnsiTheme="minorHAnsi"/>
          <w:sz w:val="22"/>
          <w:lang w:eastAsia="nl-NL"/>
        </w:rPr>
        <w:t>oe wordt er bepaald waar een laadpaal wordt geplaatst?</w:t>
      </w:r>
      <w:r w:rsidR="00C46642">
        <w:rPr>
          <w:rFonts w:asciiTheme="minorHAnsi" w:hAnsiTheme="minorHAnsi"/>
          <w:sz w:val="22"/>
          <w:lang w:eastAsia="nl-NL"/>
        </w:rPr>
        <w:t xml:space="preserve">” </w:t>
      </w:r>
      <w:r w:rsidRPr="002D45BF">
        <w:rPr>
          <w:rFonts w:asciiTheme="minorHAnsi" w:hAnsiTheme="minorHAnsi"/>
          <w:sz w:val="22"/>
          <w:lang w:eastAsia="nl-NL"/>
        </w:rPr>
        <w:t>is er</w:t>
      </w:r>
      <w:r w:rsidR="00C46642">
        <w:rPr>
          <w:rFonts w:asciiTheme="minorHAnsi" w:hAnsiTheme="minorHAnsi"/>
          <w:sz w:val="22"/>
          <w:lang w:eastAsia="nl-NL"/>
        </w:rPr>
        <w:t xml:space="preserve"> </w:t>
      </w:r>
      <w:r w:rsidRPr="002D45BF">
        <w:rPr>
          <w:rFonts w:asciiTheme="minorHAnsi" w:hAnsiTheme="minorHAnsi"/>
          <w:sz w:val="22"/>
          <w:lang w:eastAsia="nl-NL"/>
        </w:rPr>
        <w:t xml:space="preserve">rekening gehouden met de parkeerdruk. </w:t>
      </w:r>
      <w:r w:rsidR="00A04F50" w:rsidRPr="002D45BF">
        <w:rPr>
          <w:rFonts w:asciiTheme="minorHAnsi" w:hAnsiTheme="minorHAnsi"/>
          <w:sz w:val="22"/>
        </w:rPr>
        <w:t xml:space="preserve">Bij het kiezen en inrichten van de laadlocaties </w:t>
      </w:r>
      <w:r w:rsidR="00C46642">
        <w:rPr>
          <w:rFonts w:asciiTheme="minorHAnsi" w:hAnsiTheme="minorHAnsi"/>
          <w:sz w:val="22"/>
        </w:rPr>
        <w:t xml:space="preserve">is </w:t>
      </w:r>
      <w:r w:rsidR="00A04F50" w:rsidRPr="002D45BF">
        <w:rPr>
          <w:rFonts w:asciiTheme="minorHAnsi" w:hAnsiTheme="minorHAnsi"/>
          <w:sz w:val="22"/>
        </w:rPr>
        <w:t xml:space="preserve">zo goed mogelijk rekening </w:t>
      </w:r>
      <w:r w:rsidR="00C46642">
        <w:rPr>
          <w:rFonts w:asciiTheme="minorHAnsi" w:hAnsiTheme="minorHAnsi"/>
          <w:sz w:val="22"/>
        </w:rPr>
        <w:t>ge</w:t>
      </w:r>
      <w:r w:rsidR="00A04F50" w:rsidRPr="002D45BF">
        <w:rPr>
          <w:rFonts w:asciiTheme="minorHAnsi" w:hAnsiTheme="minorHAnsi"/>
          <w:sz w:val="22"/>
        </w:rPr>
        <w:t>houden met de wensen en behoeften van alle gebruikers van de openbare parkeerplaatsen in de straat</w:t>
      </w:r>
      <w:r w:rsidR="006F5D74">
        <w:rPr>
          <w:rFonts w:asciiTheme="minorHAnsi" w:hAnsiTheme="minorHAnsi"/>
          <w:sz w:val="22"/>
        </w:rPr>
        <w:t xml:space="preserve"> en/of wijk.</w:t>
      </w:r>
    </w:p>
    <w:p w14:paraId="5B099117" w14:textId="77777777" w:rsidR="00FD6FB9" w:rsidRPr="002D45BF" w:rsidRDefault="00FD6FB9" w:rsidP="006C61A6">
      <w:pPr>
        <w:pStyle w:val="BasistekstOvermorgen"/>
        <w:rPr>
          <w:rFonts w:asciiTheme="minorHAnsi" w:hAnsiTheme="minorHAnsi"/>
          <w:sz w:val="22"/>
        </w:rPr>
      </w:pPr>
    </w:p>
    <w:p w14:paraId="5AAC5C9B" w14:textId="77777777" w:rsidR="00FD6FB9" w:rsidRPr="00697F89" w:rsidRDefault="00FD6FB9" w:rsidP="00FD6FB9">
      <w:pPr>
        <w:pStyle w:val="BasistekstOvermorgen"/>
        <w:rPr>
          <w:rFonts w:asciiTheme="minorHAnsi" w:hAnsiTheme="minorHAnsi"/>
          <w:b/>
          <w:sz w:val="24"/>
          <w:szCs w:val="24"/>
          <w:lang w:eastAsia="nl-NL"/>
        </w:rPr>
      </w:pPr>
      <w:r w:rsidRPr="00697F89">
        <w:rPr>
          <w:rFonts w:asciiTheme="minorHAnsi" w:hAnsiTheme="minorHAnsi"/>
          <w:b/>
          <w:sz w:val="24"/>
          <w:szCs w:val="24"/>
          <w:lang w:eastAsia="nl-NL"/>
        </w:rPr>
        <w:t>Wat kan ik doen als ik het niet eens ben met de plek van een laadpaal?</w:t>
      </w:r>
    </w:p>
    <w:p w14:paraId="21699056" w14:textId="4BF8ACFC" w:rsidR="00FD6FB9" w:rsidRPr="00C712B4" w:rsidRDefault="00FD6FB9" w:rsidP="00FD6FB9">
      <w:pPr>
        <w:pStyle w:val="BasistekstOvermorgen"/>
        <w:rPr>
          <w:rFonts w:asciiTheme="minorHAnsi" w:hAnsiTheme="minorHAnsi"/>
          <w:sz w:val="24"/>
          <w:szCs w:val="24"/>
          <w:lang w:eastAsia="nl-NL"/>
        </w:rPr>
      </w:pPr>
      <w:r>
        <w:rPr>
          <w:rFonts w:asciiTheme="minorHAnsi" w:hAnsiTheme="minorHAnsi"/>
          <w:sz w:val="24"/>
          <w:szCs w:val="24"/>
          <w:lang w:eastAsia="nl-NL"/>
        </w:rPr>
        <w:t>Als bij u in de buurt een laadpaal geplaatst gaat worden dan neemt de gemeente hiertoe een verkeersbesluit om van betreffende parkeerplek een oplaadplek voor elektrische auto’s te maken. Dit verkeersbesluit wordt gepubliceerd en tegen dit verkeersbesluit kan dan bezwaar worden gemaakt. De plankaart is geen verkeersbesluit, maar reacties die achter</w:t>
      </w:r>
      <w:r w:rsidR="003F5C7E">
        <w:rPr>
          <w:rFonts w:asciiTheme="minorHAnsi" w:hAnsiTheme="minorHAnsi"/>
          <w:sz w:val="24"/>
          <w:szCs w:val="24"/>
          <w:lang w:eastAsia="nl-NL"/>
        </w:rPr>
        <w:t xml:space="preserve"> </w:t>
      </w:r>
      <w:r>
        <w:rPr>
          <w:rFonts w:asciiTheme="minorHAnsi" w:hAnsiTheme="minorHAnsi"/>
          <w:sz w:val="24"/>
          <w:szCs w:val="24"/>
          <w:lang w:eastAsia="nl-NL"/>
        </w:rPr>
        <w:t>gelaten</w:t>
      </w:r>
      <w:r w:rsidR="003F5C7E">
        <w:rPr>
          <w:rFonts w:asciiTheme="minorHAnsi" w:hAnsiTheme="minorHAnsi"/>
          <w:sz w:val="24"/>
          <w:szCs w:val="24"/>
          <w:lang w:eastAsia="nl-NL"/>
        </w:rPr>
        <w:t xml:space="preserve"> worden</w:t>
      </w:r>
      <w:r>
        <w:rPr>
          <w:rFonts w:asciiTheme="minorHAnsi" w:hAnsiTheme="minorHAnsi"/>
          <w:sz w:val="24"/>
          <w:szCs w:val="24"/>
          <w:lang w:eastAsia="nl-NL"/>
        </w:rPr>
        <w:t xml:space="preserve"> op de plankaart</w:t>
      </w:r>
      <w:r w:rsidR="003F5C7E">
        <w:rPr>
          <w:rFonts w:asciiTheme="minorHAnsi" w:hAnsiTheme="minorHAnsi"/>
          <w:sz w:val="24"/>
          <w:szCs w:val="24"/>
          <w:lang w:eastAsia="nl-NL"/>
        </w:rPr>
        <w:t xml:space="preserve"> in periode van 24 juni tot en met 31 augustus,</w:t>
      </w:r>
      <w:r>
        <w:rPr>
          <w:rFonts w:asciiTheme="minorHAnsi" w:hAnsiTheme="minorHAnsi"/>
          <w:sz w:val="24"/>
          <w:szCs w:val="24"/>
          <w:lang w:eastAsia="nl-NL"/>
        </w:rPr>
        <w:t xml:space="preserve"> kunnen wel aanleiding geven bepaalde locaties te herzien.</w:t>
      </w:r>
    </w:p>
    <w:p w14:paraId="49F5A9ED" w14:textId="77777777" w:rsidR="000A0D73" w:rsidRPr="002D45BF" w:rsidRDefault="000A0D73" w:rsidP="006C61A6">
      <w:pPr>
        <w:pStyle w:val="BasistekstOvermorgen"/>
        <w:rPr>
          <w:rFonts w:asciiTheme="minorHAnsi" w:hAnsiTheme="minorHAnsi"/>
          <w:sz w:val="22"/>
          <w:lang w:eastAsia="nl-NL"/>
        </w:rPr>
      </w:pPr>
    </w:p>
    <w:p w14:paraId="7084D165" w14:textId="77777777" w:rsidR="000A0D73" w:rsidRPr="00A41C83" w:rsidRDefault="000A0D73" w:rsidP="006C61A6">
      <w:pPr>
        <w:pStyle w:val="BasistekstOvermorgen"/>
        <w:rPr>
          <w:rFonts w:asciiTheme="minorHAnsi" w:hAnsiTheme="minorHAnsi"/>
          <w:b/>
          <w:sz w:val="24"/>
          <w:szCs w:val="24"/>
        </w:rPr>
      </w:pPr>
      <w:r w:rsidRPr="00A41C83">
        <w:rPr>
          <w:rFonts w:asciiTheme="minorHAnsi" w:hAnsiTheme="minorHAnsi"/>
          <w:b/>
          <w:sz w:val="24"/>
          <w:szCs w:val="24"/>
        </w:rPr>
        <w:t>Waar staan elektrische laadpalen in de gemeente?</w:t>
      </w:r>
    </w:p>
    <w:p w14:paraId="326209E7" w14:textId="36625435" w:rsidR="000A0D73" w:rsidRPr="002D45BF" w:rsidRDefault="00A41C83" w:rsidP="000A0D73">
      <w:pPr>
        <w:pStyle w:val="BasistekstOvermorgen"/>
        <w:rPr>
          <w:rFonts w:asciiTheme="minorHAnsi" w:hAnsiTheme="minorHAnsi"/>
          <w:sz w:val="22"/>
          <w:lang w:eastAsia="nl-NL"/>
        </w:rPr>
      </w:pPr>
      <w:r>
        <w:rPr>
          <w:rFonts w:asciiTheme="minorHAnsi" w:hAnsiTheme="minorHAnsi"/>
          <w:sz w:val="22"/>
          <w:lang w:eastAsia="nl-NL"/>
        </w:rPr>
        <w:t xml:space="preserve">Op de </w:t>
      </w:r>
      <w:r w:rsidRPr="00697F89">
        <w:rPr>
          <w:rFonts w:asciiTheme="minorHAnsi" w:hAnsiTheme="minorHAnsi"/>
          <w:sz w:val="22"/>
          <w:lang w:eastAsia="nl-NL"/>
        </w:rPr>
        <w:t xml:space="preserve">plankaart </w:t>
      </w:r>
      <w:r w:rsidR="00697F89" w:rsidRPr="00697F89">
        <w:rPr>
          <w:rFonts w:asciiTheme="minorHAnsi" w:hAnsiTheme="minorHAnsi"/>
          <w:sz w:val="22"/>
          <w:lang w:eastAsia="nl-NL"/>
        </w:rPr>
        <w:t>(</w:t>
      </w:r>
      <w:hyperlink r:id="rId11" w:history="1">
        <w:r w:rsidR="00697F89" w:rsidRPr="00697F89">
          <w:rPr>
            <w:rStyle w:val="Hyperlink"/>
            <w:rFonts w:asciiTheme="minorHAnsi" w:hAnsiTheme="minorHAnsi"/>
            <w:sz w:val="22"/>
            <w:lang w:eastAsia="nl-NL"/>
          </w:rPr>
          <w:t>www.enschede.nl/laadpalen</w:t>
        </w:r>
      </w:hyperlink>
      <w:r w:rsidR="00697F89" w:rsidRPr="00697F89">
        <w:rPr>
          <w:rStyle w:val="Hyperlink"/>
          <w:rFonts w:asciiTheme="minorHAnsi" w:hAnsiTheme="minorHAnsi"/>
          <w:sz w:val="22"/>
          <w:lang w:eastAsia="nl-NL"/>
        </w:rPr>
        <w:t>)</w:t>
      </w:r>
      <w:r w:rsidR="00B71727">
        <w:rPr>
          <w:rFonts w:asciiTheme="minorHAnsi" w:hAnsiTheme="minorHAnsi"/>
          <w:sz w:val="22"/>
          <w:lang w:eastAsia="nl-NL"/>
        </w:rPr>
        <w:t xml:space="preserve"> </w:t>
      </w:r>
      <w:r>
        <w:rPr>
          <w:rFonts w:asciiTheme="minorHAnsi" w:hAnsiTheme="minorHAnsi"/>
          <w:sz w:val="22"/>
          <w:lang w:eastAsia="nl-NL"/>
        </w:rPr>
        <w:t>staan ook de gerealiseerde openbare laadpalen</w:t>
      </w:r>
      <w:r w:rsidR="005921AC">
        <w:rPr>
          <w:rFonts w:asciiTheme="minorHAnsi" w:hAnsiTheme="minorHAnsi"/>
          <w:sz w:val="22"/>
          <w:lang w:eastAsia="nl-NL"/>
        </w:rPr>
        <w:t xml:space="preserve"> in de gemeente Enschede</w:t>
      </w:r>
      <w:r>
        <w:rPr>
          <w:rFonts w:asciiTheme="minorHAnsi" w:hAnsiTheme="minorHAnsi"/>
          <w:sz w:val="22"/>
          <w:lang w:eastAsia="nl-NL"/>
        </w:rPr>
        <w:t xml:space="preserve">. </w:t>
      </w:r>
      <w:r w:rsidR="000A0D73" w:rsidRPr="002D45BF">
        <w:rPr>
          <w:rFonts w:asciiTheme="minorHAnsi" w:hAnsiTheme="minorHAnsi"/>
          <w:sz w:val="22"/>
          <w:lang w:eastAsia="nl-NL"/>
        </w:rPr>
        <w:t xml:space="preserve">Op de website </w:t>
      </w:r>
      <w:hyperlink r:id="rId12" w:history="1">
        <w:r w:rsidR="000A0D73" w:rsidRPr="002D45BF">
          <w:rPr>
            <w:rStyle w:val="Hyperlink"/>
            <w:rFonts w:asciiTheme="minorHAnsi" w:hAnsiTheme="minorHAnsi"/>
            <w:sz w:val="22"/>
            <w:lang w:eastAsia="nl-NL"/>
          </w:rPr>
          <w:t>www.oplaadpalen.nl</w:t>
        </w:r>
      </w:hyperlink>
      <w:r w:rsidR="000A0D73" w:rsidRPr="002D45BF">
        <w:rPr>
          <w:rFonts w:asciiTheme="minorHAnsi" w:hAnsiTheme="minorHAnsi"/>
          <w:sz w:val="22"/>
          <w:lang w:eastAsia="nl-NL"/>
        </w:rPr>
        <w:t xml:space="preserve"> </w:t>
      </w:r>
      <w:r w:rsidR="005921AC">
        <w:rPr>
          <w:rFonts w:asciiTheme="minorHAnsi" w:hAnsiTheme="minorHAnsi"/>
          <w:sz w:val="22"/>
          <w:lang w:eastAsia="nl-NL"/>
        </w:rPr>
        <w:t>vindt u een volledig overzicht (al dan niet openbaar</w:t>
      </w:r>
      <w:r w:rsidR="00483FF4">
        <w:rPr>
          <w:rFonts w:asciiTheme="minorHAnsi" w:hAnsiTheme="minorHAnsi"/>
          <w:sz w:val="22"/>
          <w:lang w:eastAsia="nl-NL"/>
        </w:rPr>
        <w:t xml:space="preserve"> of publiek toegankelijk</w:t>
      </w:r>
      <w:r w:rsidR="005921AC">
        <w:rPr>
          <w:rFonts w:asciiTheme="minorHAnsi" w:hAnsiTheme="minorHAnsi"/>
          <w:sz w:val="22"/>
          <w:lang w:eastAsia="nl-NL"/>
        </w:rPr>
        <w:t xml:space="preserve">) </w:t>
      </w:r>
      <w:r w:rsidR="000A0D73" w:rsidRPr="002D45BF">
        <w:rPr>
          <w:rFonts w:asciiTheme="minorHAnsi" w:hAnsiTheme="minorHAnsi"/>
          <w:sz w:val="22"/>
          <w:lang w:eastAsia="nl-NL"/>
        </w:rPr>
        <w:t>van de bestaande laadpalen</w:t>
      </w:r>
      <w:r w:rsidR="00483FF4">
        <w:rPr>
          <w:rFonts w:asciiTheme="minorHAnsi" w:hAnsiTheme="minorHAnsi"/>
          <w:sz w:val="22"/>
          <w:lang w:eastAsia="nl-NL"/>
        </w:rPr>
        <w:t xml:space="preserve"> in Nederland en hiermee ook in Enschede</w:t>
      </w:r>
      <w:r w:rsidR="000A0D73" w:rsidRPr="002D45BF">
        <w:rPr>
          <w:rFonts w:asciiTheme="minorHAnsi" w:hAnsiTheme="minorHAnsi"/>
          <w:sz w:val="22"/>
          <w:lang w:eastAsia="nl-NL"/>
        </w:rPr>
        <w:t>.</w:t>
      </w:r>
    </w:p>
    <w:p w14:paraId="7622A048" w14:textId="77777777" w:rsidR="000A0D73" w:rsidRPr="002D45BF" w:rsidRDefault="000A0D73" w:rsidP="000A0D73">
      <w:pPr>
        <w:pStyle w:val="BasistekstOvermorgen"/>
        <w:rPr>
          <w:rFonts w:asciiTheme="minorHAnsi" w:hAnsiTheme="minorHAnsi"/>
          <w:sz w:val="22"/>
          <w:lang w:eastAsia="nl-NL"/>
        </w:rPr>
      </w:pPr>
    </w:p>
    <w:p w14:paraId="296BE14B" w14:textId="77777777" w:rsidR="000A0D73" w:rsidRPr="002D45BF" w:rsidRDefault="000A0D73" w:rsidP="000A0D73">
      <w:pPr>
        <w:pStyle w:val="BasistekstOvermorgen"/>
        <w:rPr>
          <w:rFonts w:asciiTheme="minorHAnsi" w:hAnsiTheme="minorHAnsi"/>
          <w:sz w:val="22"/>
          <w:lang w:eastAsia="nl-NL"/>
        </w:rPr>
      </w:pPr>
      <w:r w:rsidRPr="005921AC">
        <w:rPr>
          <w:rFonts w:asciiTheme="minorHAnsi" w:hAnsiTheme="minorHAnsi"/>
          <w:b/>
          <w:sz w:val="24"/>
          <w:szCs w:val="24"/>
        </w:rPr>
        <w:t xml:space="preserve">Waar kan ik </w:t>
      </w:r>
      <w:r w:rsidR="00B71727">
        <w:rPr>
          <w:rFonts w:asciiTheme="minorHAnsi" w:hAnsiTheme="minorHAnsi"/>
          <w:b/>
          <w:sz w:val="24"/>
          <w:szCs w:val="24"/>
        </w:rPr>
        <w:t xml:space="preserve">een </w:t>
      </w:r>
      <w:r w:rsidRPr="005921AC">
        <w:rPr>
          <w:rFonts w:asciiTheme="minorHAnsi" w:hAnsiTheme="minorHAnsi"/>
          <w:b/>
          <w:sz w:val="24"/>
          <w:szCs w:val="24"/>
        </w:rPr>
        <w:t>storing op de laadpaal doorgeven?</w:t>
      </w:r>
      <w:r w:rsidRPr="005921AC">
        <w:rPr>
          <w:rFonts w:asciiTheme="minorHAnsi" w:hAnsiTheme="minorHAnsi"/>
          <w:b/>
          <w:sz w:val="24"/>
          <w:szCs w:val="24"/>
        </w:rPr>
        <w:br/>
      </w:r>
      <w:r w:rsidRPr="002D45BF">
        <w:rPr>
          <w:rFonts w:asciiTheme="minorHAnsi" w:hAnsiTheme="minorHAnsi"/>
          <w:sz w:val="22"/>
          <w:lang w:eastAsia="nl-NL"/>
        </w:rPr>
        <w:t xml:space="preserve">Een storing kunt u doorgeven via het storingsnummer </w:t>
      </w:r>
      <w:r w:rsidR="00B71727">
        <w:rPr>
          <w:rFonts w:asciiTheme="minorHAnsi" w:hAnsiTheme="minorHAnsi"/>
          <w:sz w:val="22"/>
          <w:lang w:eastAsia="nl-NL"/>
        </w:rPr>
        <w:t>d</w:t>
      </w:r>
      <w:r w:rsidR="005921AC">
        <w:rPr>
          <w:rFonts w:asciiTheme="minorHAnsi" w:hAnsiTheme="minorHAnsi"/>
          <w:sz w:val="22"/>
          <w:lang w:eastAsia="nl-NL"/>
        </w:rPr>
        <w:t>at</w:t>
      </w:r>
      <w:r w:rsidRPr="002D45BF">
        <w:rPr>
          <w:rFonts w:asciiTheme="minorHAnsi" w:hAnsiTheme="minorHAnsi"/>
          <w:sz w:val="22"/>
          <w:lang w:eastAsia="nl-NL"/>
        </w:rPr>
        <w:t xml:space="preserve"> op de laadpaal staat aangegeven.</w:t>
      </w:r>
    </w:p>
    <w:p w14:paraId="2AAECCE5" w14:textId="77777777" w:rsidR="000A0D73" w:rsidRPr="002D45BF" w:rsidRDefault="000A0D73" w:rsidP="000A0D73">
      <w:pPr>
        <w:pStyle w:val="BasistekstOvermorgen"/>
        <w:rPr>
          <w:rFonts w:asciiTheme="minorHAnsi" w:hAnsiTheme="minorHAnsi"/>
          <w:sz w:val="22"/>
          <w:lang w:eastAsia="nl-NL"/>
        </w:rPr>
      </w:pPr>
    </w:p>
    <w:p w14:paraId="0EF72E15" w14:textId="77777777" w:rsidR="000A0D73" w:rsidRPr="005921AC" w:rsidRDefault="000A0D73" w:rsidP="000A0D73">
      <w:pPr>
        <w:pStyle w:val="BasistekstOvermorgen"/>
        <w:rPr>
          <w:rFonts w:asciiTheme="minorHAnsi" w:hAnsiTheme="minorHAnsi"/>
          <w:b/>
          <w:sz w:val="24"/>
          <w:szCs w:val="24"/>
        </w:rPr>
      </w:pPr>
      <w:r w:rsidRPr="005921AC">
        <w:rPr>
          <w:rFonts w:asciiTheme="minorHAnsi" w:hAnsiTheme="minorHAnsi"/>
          <w:b/>
          <w:sz w:val="24"/>
          <w:szCs w:val="24"/>
        </w:rPr>
        <w:t>Waar kan ik een privé-oplaadpaal aanvragen?</w:t>
      </w:r>
    </w:p>
    <w:p w14:paraId="3BAF9AA5" w14:textId="77777777" w:rsidR="000A0D73" w:rsidRPr="002D45BF" w:rsidRDefault="000A0D73" w:rsidP="000A0D73">
      <w:pPr>
        <w:pStyle w:val="BasistekstOvermorgen"/>
        <w:rPr>
          <w:rFonts w:asciiTheme="minorHAnsi" w:hAnsiTheme="minorHAnsi"/>
          <w:sz w:val="22"/>
          <w:lang w:eastAsia="nl-NL"/>
        </w:rPr>
      </w:pPr>
      <w:r w:rsidRPr="002D45BF">
        <w:rPr>
          <w:rFonts w:asciiTheme="minorHAnsi" w:hAnsiTheme="minorHAnsi"/>
          <w:sz w:val="22"/>
          <w:lang w:eastAsia="nl-NL"/>
        </w:rPr>
        <w:t xml:space="preserve">De gemeente plaatst geen oplaadpalen op </w:t>
      </w:r>
      <w:r w:rsidR="000C0462">
        <w:rPr>
          <w:rFonts w:asciiTheme="minorHAnsi" w:hAnsiTheme="minorHAnsi"/>
          <w:sz w:val="22"/>
          <w:lang w:eastAsia="nl-NL"/>
        </w:rPr>
        <w:t>privét</w:t>
      </w:r>
      <w:r w:rsidR="000C0462" w:rsidRPr="002D45BF">
        <w:rPr>
          <w:rFonts w:asciiTheme="minorHAnsi" w:hAnsiTheme="minorHAnsi"/>
          <w:sz w:val="22"/>
          <w:lang w:eastAsia="nl-NL"/>
        </w:rPr>
        <w:t>erreine</w:t>
      </w:r>
      <w:r w:rsidR="000C0462">
        <w:rPr>
          <w:rFonts w:asciiTheme="minorHAnsi" w:hAnsiTheme="minorHAnsi"/>
          <w:sz w:val="22"/>
          <w:lang w:eastAsia="nl-NL"/>
        </w:rPr>
        <w:t>n</w:t>
      </w:r>
      <w:r w:rsidRPr="002D45BF">
        <w:rPr>
          <w:rFonts w:asciiTheme="minorHAnsi" w:hAnsiTheme="minorHAnsi"/>
          <w:sz w:val="22"/>
          <w:lang w:eastAsia="nl-NL"/>
        </w:rPr>
        <w:t xml:space="preserve">. U kunt zelf een privé-oplaadpaal </w:t>
      </w:r>
      <w:r w:rsidR="007E0B6A">
        <w:rPr>
          <w:rFonts w:asciiTheme="minorHAnsi" w:hAnsiTheme="minorHAnsi"/>
          <w:sz w:val="22"/>
          <w:lang w:eastAsia="nl-NL"/>
        </w:rPr>
        <w:t xml:space="preserve">of punt </w:t>
      </w:r>
      <w:r w:rsidRPr="002D45BF">
        <w:rPr>
          <w:rFonts w:asciiTheme="minorHAnsi" w:hAnsiTheme="minorHAnsi"/>
          <w:sz w:val="22"/>
          <w:lang w:eastAsia="nl-NL"/>
        </w:rPr>
        <w:t>laten plaatsen door verschillende aanbieders van laadinfrastructuur.</w:t>
      </w:r>
    </w:p>
    <w:p w14:paraId="5ACC7C90" w14:textId="77777777" w:rsidR="000A0D73" w:rsidRPr="002D45BF" w:rsidRDefault="000A0D73" w:rsidP="006C61A6">
      <w:pPr>
        <w:pStyle w:val="BasistekstOvermorgen"/>
        <w:rPr>
          <w:rFonts w:asciiTheme="minorHAnsi" w:hAnsiTheme="minorHAnsi"/>
          <w:sz w:val="22"/>
          <w:lang w:eastAsia="nl-NL"/>
        </w:rPr>
      </w:pPr>
    </w:p>
    <w:p w14:paraId="71D38B3C" w14:textId="77777777" w:rsidR="000A0D73" w:rsidRPr="007E0B6A" w:rsidRDefault="000A0D73" w:rsidP="006C61A6">
      <w:pPr>
        <w:pStyle w:val="BasistekstOvermorgen"/>
        <w:rPr>
          <w:rFonts w:asciiTheme="minorHAnsi" w:hAnsiTheme="minorHAnsi"/>
          <w:b/>
          <w:sz w:val="24"/>
          <w:szCs w:val="24"/>
        </w:rPr>
      </w:pPr>
      <w:r w:rsidRPr="007E0B6A">
        <w:rPr>
          <w:rFonts w:asciiTheme="minorHAnsi" w:hAnsiTheme="minorHAnsi"/>
          <w:b/>
          <w:sz w:val="24"/>
          <w:szCs w:val="24"/>
        </w:rPr>
        <w:t>Welke laadpas kan ik gebruiken voor het opladen van mijn elektrische auto?</w:t>
      </w:r>
    </w:p>
    <w:p w14:paraId="5B915E5A" w14:textId="77777777" w:rsidR="000A0D73" w:rsidRPr="002D45BF" w:rsidRDefault="000A0D73" w:rsidP="006C61A6">
      <w:pPr>
        <w:pStyle w:val="BasistekstOvermorgen"/>
        <w:rPr>
          <w:rFonts w:asciiTheme="minorHAnsi" w:hAnsiTheme="minorHAnsi"/>
          <w:sz w:val="22"/>
          <w:lang w:eastAsia="nl-NL"/>
        </w:rPr>
      </w:pPr>
      <w:r w:rsidRPr="002D45BF">
        <w:rPr>
          <w:rFonts w:asciiTheme="minorHAnsi" w:hAnsiTheme="minorHAnsi"/>
          <w:sz w:val="22"/>
          <w:lang w:eastAsia="nl-NL"/>
        </w:rPr>
        <w:t xml:space="preserve">De gemeente </w:t>
      </w:r>
      <w:r w:rsidR="0074051F" w:rsidRPr="002D45BF">
        <w:rPr>
          <w:rFonts w:asciiTheme="minorHAnsi" w:hAnsiTheme="minorHAnsi"/>
          <w:sz w:val="22"/>
          <w:lang w:eastAsia="nl-NL"/>
        </w:rPr>
        <w:t xml:space="preserve">kan </w:t>
      </w:r>
      <w:r w:rsidRPr="002D45BF">
        <w:rPr>
          <w:rFonts w:asciiTheme="minorHAnsi" w:hAnsiTheme="minorHAnsi"/>
          <w:sz w:val="22"/>
          <w:lang w:eastAsia="nl-NL"/>
        </w:rPr>
        <w:t xml:space="preserve">u geen advies geven over welk type laadpas het beste is. Voor meer informatie kunt u bijvoorbeeld terecht op </w:t>
      </w:r>
      <w:hyperlink r:id="rId13" w:history="1">
        <w:r w:rsidRPr="002D45BF">
          <w:rPr>
            <w:rStyle w:val="Hyperlink"/>
            <w:rFonts w:asciiTheme="minorHAnsi" w:hAnsiTheme="minorHAnsi"/>
            <w:sz w:val="22"/>
            <w:lang w:eastAsia="nl-NL"/>
          </w:rPr>
          <w:t>http://laadpas.com/</w:t>
        </w:r>
      </w:hyperlink>
      <w:r w:rsidRPr="002D45BF">
        <w:rPr>
          <w:rFonts w:asciiTheme="minorHAnsi" w:hAnsiTheme="minorHAnsi"/>
          <w:sz w:val="22"/>
          <w:lang w:eastAsia="nl-NL"/>
        </w:rPr>
        <w:t xml:space="preserve"> </w:t>
      </w:r>
    </w:p>
    <w:p w14:paraId="72DD8FB7" w14:textId="77777777" w:rsidR="00FA7DB5" w:rsidRPr="002D45BF" w:rsidRDefault="00FA7DB5" w:rsidP="006C61A6">
      <w:pPr>
        <w:pStyle w:val="BasistekstOvermorgen"/>
        <w:rPr>
          <w:rFonts w:asciiTheme="minorHAnsi" w:hAnsiTheme="minorHAnsi"/>
          <w:sz w:val="22"/>
          <w:lang w:eastAsia="nl-NL"/>
        </w:rPr>
      </w:pPr>
    </w:p>
    <w:p w14:paraId="38DF4456" w14:textId="77777777" w:rsidR="00FA7DB5" w:rsidRPr="007E0B6A" w:rsidRDefault="00FA7DB5" w:rsidP="006C61A6">
      <w:pPr>
        <w:pStyle w:val="BasistekstOvermorgen"/>
        <w:rPr>
          <w:rFonts w:asciiTheme="minorHAnsi" w:hAnsiTheme="minorHAnsi"/>
          <w:b/>
          <w:sz w:val="24"/>
          <w:szCs w:val="24"/>
        </w:rPr>
      </w:pPr>
      <w:r w:rsidRPr="007E0B6A">
        <w:rPr>
          <w:rFonts w:asciiTheme="minorHAnsi" w:hAnsiTheme="minorHAnsi"/>
          <w:b/>
          <w:sz w:val="24"/>
          <w:szCs w:val="24"/>
        </w:rPr>
        <w:t xml:space="preserve">Moet ik bij een laadpaal </w:t>
      </w:r>
      <w:r w:rsidR="00A91CFC" w:rsidRPr="007E0B6A">
        <w:rPr>
          <w:rFonts w:asciiTheme="minorHAnsi" w:hAnsiTheme="minorHAnsi"/>
          <w:b/>
          <w:sz w:val="24"/>
          <w:szCs w:val="24"/>
        </w:rPr>
        <w:t>o</w:t>
      </w:r>
      <w:r w:rsidRPr="007E0B6A">
        <w:rPr>
          <w:rFonts w:asciiTheme="minorHAnsi" w:hAnsiTheme="minorHAnsi"/>
          <w:b/>
          <w:sz w:val="24"/>
          <w:szCs w:val="24"/>
        </w:rPr>
        <w:t>ok betalen voor het parkeren van mijn elektrische auto?</w:t>
      </w:r>
    </w:p>
    <w:p w14:paraId="684D5D99" w14:textId="77777777" w:rsidR="00FA7DB5" w:rsidRPr="002D45BF" w:rsidRDefault="00FA7DB5" w:rsidP="006C61A6">
      <w:pPr>
        <w:pStyle w:val="BasistekstOvermorgen"/>
        <w:rPr>
          <w:rFonts w:asciiTheme="minorHAnsi" w:hAnsiTheme="minorHAnsi"/>
          <w:sz w:val="22"/>
          <w:lang w:eastAsia="nl-NL"/>
        </w:rPr>
      </w:pPr>
      <w:r w:rsidRPr="002D45BF">
        <w:rPr>
          <w:rFonts w:asciiTheme="minorHAnsi" w:hAnsiTheme="minorHAnsi"/>
          <w:sz w:val="22"/>
          <w:lang w:eastAsia="nl-NL"/>
        </w:rPr>
        <w:t>Voor het parkeren van een elektrische auto bij een openbare oplaadpaal gelden dezelfde parkeerregels en parkeertarieven als voor diesel</w:t>
      </w:r>
      <w:r w:rsidR="00A61DCF">
        <w:rPr>
          <w:rFonts w:asciiTheme="minorHAnsi" w:hAnsiTheme="minorHAnsi"/>
          <w:sz w:val="22"/>
          <w:lang w:eastAsia="nl-NL"/>
        </w:rPr>
        <w:t>-</w:t>
      </w:r>
      <w:r w:rsidRPr="002D45BF">
        <w:rPr>
          <w:rFonts w:asciiTheme="minorHAnsi" w:hAnsiTheme="minorHAnsi"/>
          <w:sz w:val="22"/>
          <w:lang w:eastAsia="nl-NL"/>
        </w:rPr>
        <w:t xml:space="preserve"> of benzineauto’s.</w:t>
      </w:r>
    </w:p>
    <w:p w14:paraId="7B0CA5EC" w14:textId="77777777" w:rsidR="00FA7DB5" w:rsidRDefault="00FA7DB5" w:rsidP="006C61A6">
      <w:pPr>
        <w:pStyle w:val="BasistekstOvermorgen"/>
        <w:rPr>
          <w:rFonts w:asciiTheme="minorHAnsi" w:hAnsiTheme="minorHAnsi"/>
          <w:sz w:val="22"/>
          <w:lang w:eastAsia="nl-NL"/>
        </w:rPr>
      </w:pPr>
    </w:p>
    <w:sectPr w:rsidR="00FA7D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BD83D" w14:textId="77777777" w:rsidR="00053D7F" w:rsidRDefault="00053D7F" w:rsidP="00346160">
      <w:pPr>
        <w:spacing w:line="240" w:lineRule="auto"/>
      </w:pPr>
      <w:r>
        <w:separator/>
      </w:r>
    </w:p>
  </w:endnote>
  <w:endnote w:type="continuationSeparator" w:id="0">
    <w:p w14:paraId="6765CFDB" w14:textId="77777777" w:rsidR="00053D7F" w:rsidRDefault="00053D7F" w:rsidP="003461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terstate">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27A1A" w14:textId="77777777" w:rsidR="00053D7F" w:rsidRDefault="00053D7F" w:rsidP="00346160">
      <w:pPr>
        <w:spacing w:line="240" w:lineRule="auto"/>
      </w:pPr>
      <w:r>
        <w:separator/>
      </w:r>
    </w:p>
  </w:footnote>
  <w:footnote w:type="continuationSeparator" w:id="0">
    <w:p w14:paraId="491EF129" w14:textId="77777777" w:rsidR="00053D7F" w:rsidRDefault="00053D7F" w:rsidP="003461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879C7"/>
    <w:multiLevelType w:val="multilevel"/>
    <w:tmpl w:val="89367262"/>
    <w:lvl w:ilvl="0">
      <w:start w:val="1"/>
      <w:numFmt w:val="decimal"/>
      <w:pStyle w:val="Opsommingnummer1eniveauOvermorgen"/>
      <w:lvlText w:val="%1"/>
      <w:lvlJc w:val="left"/>
      <w:pPr>
        <w:ind w:left="284" w:hanging="284"/>
      </w:pPr>
      <w:rPr>
        <w:rFonts w:hint="default"/>
      </w:rPr>
    </w:lvl>
    <w:lvl w:ilvl="1">
      <w:start w:val="1"/>
      <w:numFmt w:val="decimal"/>
      <w:pStyle w:val="Opsommingnummer2eniveauOvermorgen"/>
      <w:lvlText w:val="%2"/>
      <w:lvlJc w:val="left"/>
      <w:pPr>
        <w:ind w:left="568" w:hanging="284"/>
      </w:pPr>
      <w:rPr>
        <w:rFonts w:hint="default"/>
      </w:rPr>
    </w:lvl>
    <w:lvl w:ilvl="2">
      <w:start w:val="1"/>
      <w:numFmt w:val="decimal"/>
      <w:pStyle w:val="Opsommingnummer3eniveauOvermorge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 w15:restartNumberingAfterBreak="0">
    <w:nsid w:val="1C8268E5"/>
    <w:multiLevelType w:val="hybridMultilevel"/>
    <w:tmpl w:val="CDC0B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3012BA"/>
    <w:multiLevelType w:val="hybridMultilevel"/>
    <w:tmpl w:val="288A9D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83110D8"/>
    <w:multiLevelType w:val="hybridMultilevel"/>
    <w:tmpl w:val="C332D24A"/>
    <w:lvl w:ilvl="0" w:tplc="FEEC602E">
      <w:start w:val="1"/>
      <w:numFmt w:val="decimal"/>
      <w:lvlText w:val="%1."/>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3436EC">
      <w:start w:val="1"/>
      <w:numFmt w:val="lowerLetter"/>
      <w:lvlText w:val="%2"/>
      <w:lvlJc w:val="left"/>
      <w:pPr>
        <w:ind w:left="20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5C36AE">
      <w:start w:val="1"/>
      <w:numFmt w:val="lowerRoman"/>
      <w:lvlText w:val="%3"/>
      <w:lvlJc w:val="left"/>
      <w:pPr>
        <w:ind w:left="2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36D340">
      <w:start w:val="1"/>
      <w:numFmt w:val="decimal"/>
      <w:lvlText w:val="%4"/>
      <w:lvlJc w:val="left"/>
      <w:pPr>
        <w:ind w:left="3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3E71A6">
      <w:start w:val="1"/>
      <w:numFmt w:val="lowerLetter"/>
      <w:lvlText w:val="%5"/>
      <w:lvlJc w:val="left"/>
      <w:pPr>
        <w:ind w:left="41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F2B598">
      <w:start w:val="1"/>
      <w:numFmt w:val="lowerRoman"/>
      <w:lvlText w:val="%6"/>
      <w:lvlJc w:val="left"/>
      <w:pPr>
        <w:ind w:left="48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6C6DAC">
      <w:start w:val="1"/>
      <w:numFmt w:val="decimal"/>
      <w:lvlText w:val="%7"/>
      <w:lvlJc w:val="left"/>
      <w:pPr>
        <w:ind w:left="56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D4453A">
      <w:start w:val="1"/>
      <w:numFmt w:val="lowerLetter"/>
      <w:lvlText w:val="%8"/>
      <w:lvlJc w:val="left"/>
      <w:pPr>
        <w:ind w:left="63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F09DB6">
      <w:start w:val="1"/>
      <w:numFmt w:val="lowerRoman"/>
      <w:lvlText w:val="%9"/>
      <w:lvlJc w:val="left"/>
      <w:pPr>
        <w:ind w:left="70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1EA25D0"/>
    <w:multiLevelType w:val="multilevel"/>
    <w:tmpl w:val="A16C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7779B2"/>
    <w:multiLevelType w:val="hybridMultilevel"/>
    <w:tmpl w:val="FD0C80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0EF61F8"/>
    <w:multiLevelType w:val="multilevel"/>
    <w:tmpl w:val="B12A44C8"/>
    <w:lvl w:ilvl="0">
      <w:start w:val="1"/>
      <w:numFmt w:val="decimal"/>
      <w:pStyle w:val="Kop1"/>
      <w:lvlText w:val="%1"/>
      <w:lvlJc w:val="left"/>
      <w:pPr>
        <w:ind w:left="9357" w:hanging="284"/>
      </w:pPr>
      <w:rPr>
        <w:rFonts w:ascii="Interstate" w:hAnsi="Interstate" w:hint="default"/>
        <w:b w:val="0"/>
        <w:i w:val="0"/>
        <w:color w:val="5B9BD5" w:themeColor="accent1"/>
        <w:sz w:val="40"/>
      </w:rPr>
    </w:lvl>
    <w:lvl w:ilvl="1">
      <w:start w:val="1"/>
      <w:numFmt w:val="decimal"/>
      <w:pStyle w:val="Kop2"/>
      <w:lvlText w:val="%1.%2"/>
      <w:lvlJc w:val="left"/>
      <w:pPr>
        <w:ind w:left="9498" w:hanging="425"/>
      </w:pPr>
      <w:rPr>
        <w:rFonts w:hint="default"/>
      </w:rPr>
    </w:lvl>
    <w:lvl w:ilvl="2">
      <w:start w:val="1"/>
      <w:numFmt w:val="decimal"/>
      <w:pStyle w:val="Kop3"/>
      <w:lvlText w:val="%1.%2.%3"/>
      <w:lvlJc w:val="left"/>
      <w:pPr>
        <w:ind w:left="9640" w:hanging="567"/>
      </w:pPr>
      <w:rPr>
        <w:rFonts w:hint="default"/>
      </w:rPr>
    </w:lvl>
    <w:lvl w:ilvl="3">
      <w:start w:val="1"/>
      <w:numFmt w:val="decimal"/>
      <w:lvlText w:val="%1.%2.%3.%4"/>
      <w:lvlJc w:val="left"/>
      <w:pPr>
        <w:ind w:left="9782" w:hanging="709"/>
      </w:pPr>
      <w:rPr>
        <w:rFonts w:hint="default"/>
      </w:rPr>
    </w:lvl>
    <w:lvl w:ilvl="4">
      <w:start w:val="1"/>
      <w:numFmt w:val="decimal"/>
      <w:lvlText w:val="%1.%2.%3.%4.%5"/>
      <w:lvlJc w:val="left"/>
      <w:pPr>
        <w:ind w:left="9924" w:hanging="851"/>
      </w:pPr>
      <w:rPr>
        <w:rFonts w:hint="default"/>
      </w:rPr>
    </w:lvl>
    <w:lvl w:ilvl="5">
      <w:start w:val="1"/>
      <w:numFmt w:val="decimal"/>
      <w:lvlText w:val="%1.%2.%3.%4.%5.%6"/>
      <w:lvlJc w:val="left"/>
      <w:pPr>
        <w:ind w:left="10065" w:hanging="992"/>
      </w:pPr>
      <w:rPr>
        <w:rFonts w:hint="default"/>
      </w:rPr>
    </w:lvl>
    <w:lvl w:ilvl="6">
      <w:start w:val="1"/>
      <w:numFmt w:val="decimal"/>
      <w:lvlText w:val="%1.%2.%3.%4.%5.%6.%7"/>
      <w:lvlJc w:val="left"/>
      <w:pPr>
        <w:ind w:left="10207" w:hanging="1134"/>
      </w:pPr>
      <w:rPr>
        <w:rFonts w:hint="default"/>
      </w:rPr>
    </w:lvl>
    <w:lvl w:ilvl="7">
      <w:start w:val="1"/>
      <w:numFmt w:val="decimal"/>
      <w:lvlText w:val="%1.%2.%3.%4.%5.%6.%7.%8"/>
      <w:lvlJc w:val="left"/>
      <w:pPr>
        <w:ind w:left="10349" w:hanging="1276"/>
      </w:pPr>
      <w:rPr>
        <w:rFonts w:hint="default"/>
      </w:rPr>
    </w:lvl>
    <w:lvl w:ilvl="8">
      <w:start w:val="1"/>
      <w:numFmt w:val="decimal"/>
      <w:lvlText w:val="%1.%2.%3.%4.%5.%6.%7.%8.%9"/>
      <w:lvlJc w:val="left"/>
      <w:pPr>
        <w:ind w:left="10491" w:hanging="1418"/>
      </w:pPr>
      <w:rPr>
        <w:rFonts w:hint="default"/>
      </w:rPr>
    </w:lvl>
  </w:abstractNum>
  <w:abstractNum w:abstractNumId="7" w15:restartNumberingAfterBreak="0">
    <w:nsid w:val="42E800D1"/>
    <w:multiLevelType w:val="multilevel"/>
    <w:tmpl w:val="DEFCE960"/>
    <w:lvl w:ilvl="0">
      <w:start w:val="1"/>
      <w:numFmt w:val="decimal"/>
      <w:pStyle w:val="Bijlagekop1Overmorgen"/>
      <w:suff w:val="space"/>
      <w:lvlText w:val="Bijlage %1"/>
      <w:lvlJc w:val="left"/>
      <w:pPr>
        <w:ind w:left="284" w:hanging="284"/>
      </w:pPr>
      <w:rPr>
        <w:rFonts w:hint="default"/>
      </w:rPr>
    </w:lvl>
    <w:lvl w:ilvl="1">
      <w:start w:val="1"/>
      <w:numFmt w:val="decimal"/>
      <w:pStyle w:val="Bijlagekop2Overmorgen"/>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8" w15:restartNumberingAfterBreak="0">
    <w:nsid w:val="42F44BCD"/>
    <w:multiLevelType w:val="hybridMultilevel"/>
    <w:tmpl w:val="7ECAAD8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3683FAC"/>
    <w:multiLevelType w:val="hybridMultilevel"/>
    <w:tmpl w:val="C8B8D6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7F1811"/>
    <w:multiLevelType w:val="multilevel"/>
    <w:tmpl w:val="F8DA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90223A"/>
    <w:multiLevelType w:val="hybridMultilevel"/>
    <w:tmpl w:val="7E4C96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B616121"/>
    <w:multiLevelType w:val="multilevel"/>
    <w:tmpl w:val="B4BACAD8"/>
    <w:lvl w:ilvl="0">
      <w:start w:val="1"/>
      <w:numFmt w:val="bullet"/>
      <w:pStyle w:val="Opsommingstreepje1eniveauOvermorgen"/>
      <w:lvlText w:val="–"/>
      <w:lvlJc w:val="left"/>
      <w:pPr>
        <w:ind w:left="284" w:hanging="284"/>
      </w:pPr>
      <w:rPr>
        <w:rFonts w:hint="default"/>
      </w:rPr>
    </w:lvl>
    <w:lvl w:ilvl="1">
      <w:start w:val="1"/>
      <w:numFmt w:val="bullet"/>
      <w:pStyle w:val="Opsommingstreepje2eniveauOvermorgen"/>
      <w:lvlText w:val="–"/>
      <w:lvlJc w:val="left"/>
      <w:pPr>
        <w:ind w:left="568" w:hanging="284"/>
      </w:pPr>
      <w:rPr>
        <w:rFonts w:hint="default"/>
      </w:rPr>
    </w:lvl>
    <w:lvl w:ilvl="2">
      <w:start w:val="1"/>
      <w:numFmt w:val="bullet"/>
      <w:pStyle w:val="Opsommingstreepje3eniveauOvermorgen"/>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5D251B13"/>
    <w:multiLevelType w:val="hybridMultilevel"/>
    <w:tmpl w:val="8E224F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C6644DD"/>
    <w:multiLevelType w:val="multilevel"/>
    <w:tmpl w:val="9E50E438"/>
    <w:lvl w:ilvl="0">
      <w:start w:val="1"/>
      <w:numFmt w:val="bullet"/>
      <w:pStyle w:val="Opsommingbolletje1eniveauOvermorgen"/>
      <w:lvlText w:val="•"/>
      <w:lvlJc w:val="left"/>
      <w:pPr>
        <w:ind w:left="284" w:hanging="284"/>
      </w:pPr>
      <w:rPr>
        <w:rFonts w:hint="default"/>
      </w:rPr>
    </w:lvl>
    <w:lvl w:ilvl="1">
      <w:start w:val="1"/>
      <w:numFmt w:val="bullet"/>
      <w:pStyle w:val="Opsommingbolletje2eniveauOvermorgen"/>
      <w:lvlText w:val="•"/>
      <w:lvlJc w:val="left"/>
      <w:pPr>
        <w:ind w:left="568" w:hanging="284"/>
      </w:pPr>
      <w:rPr>
        <w:rFonts w:hint="default"/>
      </w:rPr>
    </w:lvl>
    <w:lvl w:ilvl="2">
      <w:start w:val="1"/>
      <w:numFmt w:val="bullet"/>
      <w:pStyle w:val="Opsommingbolletje3eniveauOvermorgen"/>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5" w15:restartNumberingAfterBreak="0">
    <w:nsid w:val="6E7370EC"/>
    <w:multiLevelType w:val="multilevel"/>
    <w:tmpl w:val="9200769E"/>
    <w:lvl w:ilvl="0">
      <w:start w:val="1"/>
      <w:numFmt w:val="lowerLetter"/>
      <w:pStyle w:val="Opsommingkleineletter1eniveauOvermorgen"/>
      <w:lvlText w:val="%1"/>
      <w:lvlJc w:val="left"/>
      <w:pPr>
        <w:ind w:left="284" w:hanging="284"/>
      </w:pPr>
      <w:rPr>
        <w:rFonts w:hint="default"/>
      </w:rPr>
    </w:lvl>
    <w:lvl w:ilvl="1">
      <w:start w:val="1"/>
      <w:numFmt w:val="lowerLetter"/>
      <w:pStyle w:val="Opsommingkleineletter2eniveauOvermorgen"/>
      <w:lvlText w:val="%2"/>
      <w:lvlJc w:val="left"/>
      <w:pPr>
        <w:ind w:left="568" w:hanging="284"/>
      </w:pPr>
      <w:rPr>
        <w:rFonts w:hint="default"/>
      </w:rPr>
    </w:lvl>
    <w:lvl w:ilvl="2">
      <w:start w:val="1"/>
      <w:numFmt w:val="lowerLetter"/>
      <w:pStyle w:val="Opsommingkleineletter3eniveauOvermorgen"/>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16" w15:restartNumberingAfterBreak="0">
    <w:nsid w:val="70391CFF"/>
    <w:multiLevelType w:val="hybridMultilevel"/>
    <w:tmpl w:val="3846413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14"/>
  </w:num>
  <w:num w:numId="2">
    <w:abstractNumId w:val="14"/>
  </w:num>
  <w:num w:numId="3">
    <w:abstractNumId w:val="14"/>
  </w:num>
  <w:num w:numId="4">
    <w:abstractNumId w:val="15"/>
  </w:num>
  <w:num w:numId="5">
    <w:abstractNumId w:val="15"/>
  </w:num>
  <w:num w:numId="6">
    <w:abstractNumId w:val="15"/>
  </w:num>
  <w:num w:numId="7">
    <w:abstractNumId w:val="0"/>
  </w:num>
  <w:num w:numId="8">
    <w:abstractNumId w:val="0"/>
  </w:num>
  <w:num w:numId="9">
    <w:abstractNumId w:val="0"/>
  </w:num>
  <w:num w:numId="10">
    <w:abstractNumId w:val="12"/>
  </w:num>
  <w:num w:numId="11">
    <w:abstractNumId w:val="12"/>
  </w:num>
  <w:num w:numId="12">
    <w:abstractNumId w:val="12"/>
  </w:num>
  <w:num w:numId="13">
    <w:abstractNumId w:val="7"/>
  </w:num>
  <w:num w:numId="14">
    <w:abstractNumId w:val="7"/>
  </w:num>
  <w:num w:numId="15">
    <w:abstractNumId w:val="6"/>
  </w:num>
  <w:num w:numId="16">
    <w:abstractNumId w:val="6"/>
  </w:num>
  <w:num w:numId="17">
    <w:abstractNumId w:val="6"/>
  </w:num>
  <w:num w:numId="18">
    <w:abstractNumId w:val="14"/>
  </w:num>
  <w:num w:numId="19">
    <w:abstractNumId w:val="14"/>
  </w:num>
  <w:num w:numId="20">
    <w:abstractNumId w:val="14"/>
  </w:num>
  <w:num w:numId="21">
    <w:abstractNumId w:val="15"/>
  </w:num>
  <w:num w:numId="22">
    <w:abstractNumId w:val="15"/>
  </w:num>
  <w:num w:numId="23">
    <w:abstractNumId w:val="15"/>
  </w:num>
  <w:num w:numId="24">
    <w:abstractNumId w:val="0"/>
  </w:num>
  <w:num w:numId="25">
    <w:abstractNumId w:val="0"/>
  </w:num>
  <w:num w:numId="26">
    <w:abstractNumId w:val="0"/>
  </w:num>
  <w:num w:numId="27">
    <w:abstractNumId w:val="12"/>
  </w:num>
  <w:num w:numId="28">
    <w:abstractNumId w:val="12"/>
  </w:num>
  <w:num w:numId="29">
    <w:abstractNumId w:val="12"/>
  </w:num>
  <w:num w:numId="30">
    <w:abstractNumId w:val="7"/>
  </w:num>
  <w:num w:numId="31">
    <w:abstractNumId w:val="7"/>
  </w:num>
  <w:num w:numId="32">
    <w:abstractNumId w:val="4"/>
  </w:num>
  <w:num w:numId="33">
    <w:abstractNumId w:val="1"/>
  </w:num>
  <w:num w:numId="34">
    <w:abstractNumId w:val="9"/>
  </w:num>
  <w:num w:numId="35">
    <w:abstractNumId w:val="10"/>
  </w:num>
  <w:num w:numId="36">
    <w:abstractNumId w:val="2"/>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3"/>
  </w:num>
  <w:num w:numId="40">
    <w:abstractNumId w:val="3"/>
  </w:num>
  <w:num w:numId="41">
    <w:abstractNumId w:val="16"/>
  </w:num>
  <w:num w:numId="42">
    <w:abstractNumId w:val="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C2"/>
    <w:rsid w:val="00026AA5"/>
    <w:rsid w:val="000479F6"/>
    <w:rsid w:val="00053D7F"/>
    <w:rsid w:val="0006262C"/>
    <w:rsid w:val="000A0D73"/>
    <w:rsid w:val="000C0462"/>
    <w:rsid w:val="000C52C4"/>
    <w:rsid w:val="001D6457"/>
    <w:rsid w:val="00211E9C"/>
    <w:rsid w:val="002D45BF"/>
    <w:rsid w:val="00324893"/>
    <w:rsid w:val="003310A2"/>
    <w:rsid w:val="00346160"/>
    <w:rsid w:val="0035525B"/>
    <w:rsid w:val="00372848"/>
    <w:rsid w:val="003D05E4"/>
    <w:rsid w:val="003F5C7E"/>
    <w:rsid w:val="00407DD4"/>
    <w:rsid w:val="004520AF"/>
    <w:rsid w:val="00483FF4"/>
    <w:rsid w:val="004C70C7"/>
    <w:rsid w:val="005921AC"/>
    <w:rsid w:val="005A17C0"/>
    <w:rsid w:val="00697F89"/>
    <w:rsid w:val="006A7477"/>
    <w:rsid w:val="006C61A6"/>
    <w:rsid w:val="006E461C"/>
    <w:rsid w:val="006F4B0F"/>
    <w:rsid w:val="006F5D74"/>
    <w:rsid w:val="0074051F"/>
    <w:rsid w:val="007E0B6A"/>
    <w:rsid w:val="00866369"/>
    <w:rsid w:val="008E1055"/>
    <w:rsid w:val="009144FB"/>
    <w:rsid w:val="009175AA"/>
    <w:rsid w:val="009769C2"/>
    <w:rsid w:val="009C6A22"/>
    <w:rsid w:val="009F73DF"/>
    <w:rsid w:val="00A04F50"/>
    <w:rsid w:val="00A41C83"/>
    <w:rsid w:val="00A432AC"/>
    <w:rsid w:val="00A4652E"/>
    <w:rsid w:val="00A61DCF"/>
    <w:rsid w:val="00A91CFC"/>
    <w:rsid w:val="00B32764"/>
    <w:rsid w:val="00B71727"/>
    <w:rsid w:val="00BD00F0"/>
    <w:rsid w:val="00C46642"/>
    <w:rsid w:val="00C712B4"/>
    <w:rsid w:val="00C86F50"/>
    <w:rsid w:val="00EA778B"/>
    <w:rsid w:val="00F64474"/>
    <w:rsid w:val="00F77C95"/>
    <w:rsid w:val="00FA4915"/>
    <w:rsid w:val="00FA7DB5"/>
    <w:rsid w:val="00FD6F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4C7DFE"/>
  <w15:chartTrackingRefBased/>
  <w15:docId w15:val="{41E2FD32-BB6D-40B0-8D82-C5C23875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ar-SA"/>
      </w:rPr>
    </w:rPrDefault>
    <w:pPrDefault>
      <w:pPr>
        <w:spacing w:line="240" w:lineRule="atLeast"/>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aliases w:val="Kop 1 Overmorgen"/>
    <w:basedOn w:val="Standaard"/>
    <w:next w:val="BasistekstOvermorgen"/>
    <w:link w:val="Kop1Char"/>
    <w:qFormat/>
    <w:rsid w:val="00866369"/>
    <w:pPr>
      <w:keepNext/>
      <w:keepLines/>
      <w:numPr>
        <w:numId w:val="17"/>
      </w:numPr>
      <w:spacing w:after="120" w:line="480" w:lineRule="atLeast"/>
      <w:outlineLvl w:val="0"/>
    </w:pPr>
    <w:rPr>
      <w:rFonts w:ascii="Arial" w:hAnsi="Arial" w:cs="Maiandra GD"/>
      <w:bCs/>
      <w:color w:val="5B9BD5" w:themeColor="accent1"/>
      <w:sz w:val="40"/>
      <w:szCs w:val="32"/>
    </w:rPr>
  </w:style>
  <w:style w:type="paragraph" w:styleId="Kop2">
    <w:name w:val="heading 2"/>
    <w:aliases w:val="Kop 2 Overmorgen"/>
    <w:basedOn w:val="Standaard"/>
    <w:next w:val="BasistekstOvermorgen"/>
    <w:link w:val="Kop2Char"/>
    <w:uiPriority w:val="9"/>
    <w:qFormat/>
    <w:rsid w:val="00866369"/>
    <w:pPr>
      <w:keepNext/>
      <w:keepLines/>
      <w:numPr>
        <w:ilvl w:val="1"/>
        <w:numId w:val="17"/>
      </w:numPr>
      <w:spacing w:after="120" w:line="480" w:lineRule="atLeast"/>
      <w:outlineLvl w:val="1"/>
    </w:pPr>
    <w:rPr>
      <w:rFonts w:ascii="Arial" w:hAnsi="Arial" w:cs="Maiandra GD"/>
      <w:bCs/>
      <w:iCs/>
      <w:color w:val="5B9BD5" w:themeColor="accent1"/>
      <w:sz w:val="40"/>
      <w:szCs w:val="28"/>
    </w:rPr>
  </w:style>
  <w:style w:type="paragraph" w:styleId="Kop3">
    <w:name w:val="heading 3"/>
    <w:aliases w:val="Kop 3 Overmorgen"/>
    <w:basedOn w:val="Standaard"/>
    <w:next w:val="BasistekstOvermorgen"/>
    <w:link w:val="Kop3Char"/>
    <w:qFormat/>
    <w:rsid w:val="00866369"/>
    <w:pPr>
      <w:keepNext/>
      <w:keepLines/>
      <w:numPr>
        <w:ilvl w:val="2"/>
        <w:numId w:val="17"/>
      </w:numPr>
      <w:spacing w:line="260" w:lineRule="atLeast"/>
      <w:outlineLvl w:val="2"/>
    </w:pPr>
    <w:rPr>
      <w:rFonts w:ascii="Arial" w:hAnsi="Arial" w:cs="Maiandra GD"/>
      <w:i/>
      <w:iCs/>
      <w:color w:val="000000" w:themeColor="text1"/>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Overmorgen">
    <w:name w:val="Basistekst Overmorgen"/>
    <w:basedOn w:val="Standaard"/>
    <w:qFormat/>
    <w:rsid w:val="00866369"/>
    <w:pPr>
      <w:spacing w:line="260" w:lineRule="atLeast"/>
    </w:pPr>
    <w:rPr>
      <w:rFonts w:ascii="Arial" w:hAnsi="Arial" w:cs="Maiandra GD"/>
      <w:color w:val="000000" w:themeColor="text1"/>
      <w:szCs w:val="18"/>
    </w:rPr>
  </w:style>
  <w:style w:type="paragraph" w:customStyle="1" w:styleId="BasistekstvetOvermorgen">
    <w:name w:val="Basistekst vet Overmorgen"/>
    <w:basedOn w:val="Standaard"/>
    <w:next w:val="BasistekstOvermorgen"/>
    <w:qFormat/>
    <w:rsid w:val="00866369"/>
    <w:pPr>
      <w:spacing w:line="260" w:lineRule="atLeast"/>
    </w:pPr>
    <w:rPr>
      <w:rFonts w:ascii="Interstate" w:hAnsi="Interstate" w:cs="Maiandra GD"/>
      <w:b/>
      <w:bCs/>
      <w:color w:val="000000" w:themeColor="text1"/>
      <w:szCs w:val="18"/>
    </w:rPr>
  </w:style>
  <w:style w:type="paragraph" w:customStyle="1" w:styleId="BasistekstcursiefOvermorgen">
    <w:name w:val="Basistekst cursief Overmorgen"/>
    <w:basedOn w:val="Standaard"/>
    <w:next w:val="BasistekstOvermorgen"/>
    <w:qFormat/>
    <w:rsid w:val="00866369"/>
    <w:pPr>
      <w:spacing w:line="260" w:lineRule="atLeast"/>
    </w:pPr>
    <w:rPr>
      <w:rFonts w:ascii="Arial" w:hAnsi="Arial" w:cs="Maiandra GD"/>
      <w:i/>
      <w:iCs/>
      <w:color w:val="000000" w:themeColor="text1"/>
      <w:szCs w:val="18"/>
    </w:rPr>
  </w:style>
  <w:style w:type="paragraph" w:customStyle="1" w:styleId="Inspring1eniveauOvermorgen">
    <w:name w:val="Inspring 1e niveau Overmorgen"/>
    <w:basedOn w:val="Standaard"/>
    <w:qFormat/>
    <w:rsid w:val="00866369"/>
    <w:pPr>
      <w:tabs>
        <w:tab w:val="left" w:pos="284"/>
      </w:tabs>
      <w:spacing w:line="260" w:lineRule="atLeast"/>
      <w:ind w:left="284" w:hanging="284"/>
    </w:pPr>
    <w:rPr>
      <w:rFonts w:ascii="Arial" w:hAnsi="Arial" w:cs="Maiandra GD"/>
      <w:color w:val="000000" w:themeColor="text1"/>
      <w:szCs w:val="18"/>
    </w:rPr>
  </w:style>
  <w:style w:type="paragraph" w:customStyle="1" w:styleId="Inspring2eniveauOvermorgen">
    <w:name w:val="Inspring 2e niveau Overmorgen"/>
    <w:basedOn w:val="Standaard"/>
    <w:qFormat/>
    <w:rsid w:val="00866369"/>
    <w:pPr>
      <w:tabs>
        <w:tab w:val="left" w:pos="567"/>
      </w:tabs>
      <w:spacing w:line="260" w:lineRule="atLeast"/>
      <w:ind w:left="568" w:hanging="284"/>
    </w:pPr>
    <w:rPr>
      <w:rFonts w:ascii="Arial" w:hAnsi="Arial" w:cs="Maiandra GD"/>
      <w:color w:val="000000" w:themeColor="text1"/>
      <w:szCs w:val="18"/>
    </w:rPr>
  </w:style>
  <w:style w:type="paragraph" w:customStyle="1" w:styleId="Inspring3eniveauOvermorgen">
    <w:name w:val="Inspring 3e niveau Overmorgen"/>
    <w:basedOn w:val="Standaard"/>
    <w:qFormat/>
    <w:rsid w:val="00866369"/>
    <w:pPr>
      <w:tabs>
        <w:tab w:val="left" w:pos="851"/>
      </w:tabs>
      <w:spacing w:line="260" w:lineRule="atLeast"/>
      <w:ind w:left="851" w:hanging="284"/>
    </w:pPr>
    <w:rPr>
      <w:rFonts w:ascii="Arial" w:hAnsi="Arial" w:cs="Maiandra GD"/>
      <w:color w:val="000000" w:themeColor="text1"/>
      <w:szCs w:val="18"/>
    </w:rPr>
  </w:style>
  <w:style w:type="paragraph" w:customStyle="1" w:styleId="Zwevend1eniveauOvermorgen">
    <w:name w:val="Zwevend 1e niveau Overmorgen"/>
    <w:basedOn w:val="Standaard"/>
    <w:qFormat/>
    <w:rsid w:val="00866369"/>
    <w:pPr>
      <w:spacing w:line="260" w:lineRule="atLeast"/>
      <w:ind w:left="284"/>
    </w:pPr>
    <w:rPr>
      <w:rFonts w:ascii="Arial" w:hAnsi="Arial" w:cs="Maiandra GD"/>
      <w:color w:val="000000" w:themeColor="text1"/>
      <w:szCs w:val="18"/>
    </w:rPr>
  </w:style>
  <w:style w:type="paragraph" w:customStyle="1" w:styleId="Zwevend2eniveauOvermorgen">
    <w:name w:val="Zwevend 2e niveau Overmorgen"/>
    <w:basedOn w:val="Standaard"/>
    <w:qFormat/>
    <w:rsid w:val="00866369"/>
    <w:pPr>
      <w:spacing w:line="260" w:lineRule="atLeast"/>
      <w:ind w:left="567"/>
    </w:pPr>
    <w:rPr>
      <w:rFonts w:ascii="Arial" w:hAnsi="Arial" w:cs="Maiandra GD"/>
      <w:color w:val="000000" w:themeColor="text1"/>
      <w:szCs w:val="18"/>
    </w:rPr>
  </w:style>
  <w:style w:type="paragraph" w:customStyle="1" w:styleId="Zwevend3eniveauOvermorgen">
    <w:name w:val="Zwevend 3e niveau Overmorgen"/>
    <w:basedOn w:val="Standaard"/>
    <w:qFormat/>
    <w:rsid w:val="00866369"/>
    <w:pPr>
      <w:spacing w:line="260" w:lineRule="atLeast"/>
      <w:ind w:left="851"/>
    </w:pPr>
    <w:rPr>
      <w:rFonts w:ascii="Arial" w:hAnsi="Arial" w:cs="Maiandra GD"/>
      <w:color w:val="000000" w:themeColor="text1"/>
      <w:szCs w:val="18"/>
    </w:rPr>
  </w:style>
  <w:style w:type="paragraph" w:customStyle="1" w:styleId="Kop2zondernummerOvermorgen">
    <w:name w:val="Kop 2 zonder nummer Overmorgen"/>
    <w:basedOn w:val="Standaard"/>
    <w:next w:val="BasistekstOvermorgen"/>
    <w:qFormat/>
    <w:rsid w:val="00866369"/>
    <w:pPr>
      <w:keepNext/>
      <w:keepLines/>
      <w:spacing w:after="300" w:line="480" w:lineRule="atLeast"/>
    </w:pPr>
    <w:rPr>
      <w:rFonts w:ascii="Arial" w:hAnsi="Arial" w:cs="Maiandra GD"/>
      <w:b/>
      <w:bCs/>
      <w:iCs/>
      <w:color w:val="5B9BD5" w:themeColor="accent1"/>
      <w:sz w:val="36"/>
      <w:szCs w:val="28"/>
    </w:rPr>
  </w:style>
  <w:style w:type="paragraph" w:customStyle="1" w:styleId="Kop1zondernummerOvermorgen">
    <w:name w:val="Kop 1 zonder nummer Overmorgen"/>
    <w:basedOn w:val="Standaard"/>
    <w:next w:val="BasistekstOvermorgen"/>
    <w:qFormat/>
    <w:rsid w:val="00866369"/>
    <w:pPr>
      <w:keepNext/>
      <w:keepLines/>
      <w:spacing w:after="300" w:line="480" w:lineRule="atLeast"/>
    </w:pPr>
    <w:rPr>
      <w:rFonts w:ascii="Arial" w:hAnsi="Arial" w:cs="Maiandra GD"/>
      <w:b/>
      <w:bCs/>
      <w:color w:val="5B9BD5" w:themeColor="accent1"/>
      <w:sz w:val="36"/>
      <w:szCs w:val="32"/>
    </w:rPr>
  </w:style>
  <w:style w:type="paragraph" w:customStyle="1" w:styleId="Kop3zondernummerOvermorgen">
    <w:name w:val="Kop 3 zonder nummer Overmorgen"/>
    <w:basedOn w:val="Standaard"/>
    <w:next w:val="BasistekstOvermorgen"/>
    <w:qFormat/>
    <w:rsid w:val="00866369"/>
    <w:pPr>
      <w:keepNext/>
      <w:keepLines/>
      <w:spacing w:line="260" w:lineRule="atLeast"/>
    </w:pPr>
    <w:rPr>
      <w:rFonts w:ascii="Arial" w:hAnsi="Arial" w:cs="Maiandra GD"/>
      <w:i/>
      <w:iCs/>
      <w:color w:val="000000" w:themeColor="text1"/>
      <w:szCs w:val="18"/>
    </w:rPr>
  </w:style>
  <w:style w:type="paragraph" w:customStyle="1" w:styleId="Opsommingbolletje1eniveauOvermorgen">
    <w:name w:val="Opsomming bolletje 1e niveau Overmorgen"/>
    <w:basedOn w:val="Standaard"/>
    <w:qFormat/>
    <w:rsid w:val="00866369"/>
    <w:pPr>
      <w:numPr>
        <w:numId w:val="20"/>
      </w:numPr>
      <w:spacing w:line="260" w:lineRule="atLeast"/>
    </w:pPr>
    <w:rPr>
      <w:rFonts w:ascii="Arial" w:hAnsi="Arial" w:cs="Maiandra GD"/>
      <w:color w:val="000000" w:themeColor="text1"/>
      <w:szCs w:val="18"/>
    </w:rPr>
  </w:style>
  <w:style w:type="paragraph" w:customStyle="1" w:styleId="Opsommingbolletje2eniveauOvermorgen">
    <w:name w:val="Opsomming bolletje 2e niveau Overmorgen"/>
    <w:basedOn w:val="Standaard"/>
    <w:qFormat/>
    <w:rsid w:val="00866369"/>
    <w:pPr>
      <w:numPr>
        <w:ilvl w:val="1"/>
        <w:numId w:val="20"/>
      </w:numPr>
      <w:spacing w:line="260" w:lineRule="atLeast"/>
    </w:pPr>
    <w:rPr>
      <w:rFonts w:ascii="Arial" w:hAnsi="Arial" w:cs="Maiandra GD"/>
      <w:color w:val="000000" w:themeColor="text1"/>
      <w:szCs w:val="18"/>
    </w:rPr>
  </w:style>
  <w:style w:type="paragraph" w:customStyle="1" w:styleId="Opsommingbolletje3eniveauOvermorgen">
    <w:name w:val="Opsomming bolletje 3e niveau Overmorgen"/>
    <w:basedOn w:val="Standaard"/>
    <w:qFormat/>
    <w:rsid w:val="00866369"/>
    <w:pPr>
      <w:numPr>
        <w:ilvl w:val="2"/>
        <w:numId w:val="20"/>
      </w:numPr>
      <w:spacing w:line="260" w:lineRule="atLeast"/>
    </w:pPr>
    <w:rPr>
      <w:rFonts w:ascii="Arial" w:hAnsi="Arial" w:cs="Maiandra GD"/>
      <w:color w:val="000000" w:themeColor="text1"/>
      <w:szCs w:val="18"/>
    </w:rPr>
  </w:style>
  <w:style w:type="paragraph" w:customStyle="1" w:styleId="Opsommingkleineletter1eniveauOvermorgen">
    <w:name w:val="Opsomming kleine letter 1e niveau Overmorgen"/>
    <w:basedOn w:val="Standaard"/>
    <w:qFormat/>
    <w:rsid w:val="00866369"/>
    <w:pPr>
      <w:numPr>
        <w:numId w:val="23"/>
      </w:numPr>
      <w:spacing w:line="260" w:lineRule="atLeast"/>
    </w:pPr>
    <w:rPr>
      <w:rFonts w:ascii="Arial" w:hAnsi="Arial" w:cs="Maiandra GD"/>
      <w:color w:val="000000" w:themeColor="text1"/>
      <w:szCs w:val="18"/>
    </w:rPr>
  </w:style>
  <w:style w:type="paragraph" w:customStyle="1" w:styleId="Opsommingkleineletter2eniveauOvermorgen">
    <w:name w:val="Opsomming kleine letter 2e niveau Overmorgen"/>
    <w:basedOn w:val="Standaard"/>
    <w:qFormat/>
    <w:rsid w:val="00866369"/>
    <w:pPr>
      <w:numPr>
        <w:ilvl w:val="1"/>
        <w:numId w:val="23"/>
      </w:numPr>
      <w:spacing w:line="260" w:lineRule="atLeast"/>
    </w:pPr>
    <w:rPr>
      <w:rFonts w:ascii="Arial" w:hAnsi="Arial" w:cs="Maiandra GD"/>
      <w:color w:val="000000" w:themeColor="text1"/>
      <w:szCs w:val="18"/>
    </w:rPr>
  </w:style>
  <w:style w:type="paragraph" w:customStyle="1" w:styleId="Opsommingkleineletter3eniveauOvermorgen">
    <w:name w:val="Opsomming kleine letter 3e niveau Overmorgen"/>
    <w:basedOn w:val="Standaard"/>
    <w:qFormat/>
    <w:rsid w:val="00866369"/>
    <w:pPr>
      <w:numPr>
        <w:ilvl w:val="2"/>
        <w:numId w:val="23"/>
      </w:numPr>
      <w:spacing w:line="260" w:lineRule="atLeast"/>
    </w:pPr>
    <w:rPr>
      <w:rFonts w:ascii="Arial" w:hAnsi="Arial" w:cs="Maiandra GD"/>
      <w:color w:val="000000" w:themeColor="text1"/>
      <w:szCs w:val="18"/>
    </w:rPr>
  </w:style>
  <w:style w:type="paragraph" w:customStyle="1" w:styleId="Opsommingnummer1eniveauOvermorgen">
    <w:name w:val="Opsomming nummer 1e niveau Overmorgen"/>
    <w:basedOn w:val="Standaard"/>
    <w:qFormat/>
    <w:rsid w:val="00866369"/>
    <w:pPr>
      <w:numPr>
        <w:numId w:val="26"/>
      </w:numPr>
      <w:spacing w:line="260" w:lineRule="atLeast"/>
    </w:pPr>
    <w:rPr>
      <w:rFonts w:ascii="Arial" w:hAnsi="Arial" w:cs="Maiandra GD"/>
      <w:color w:val="000000" w:themeColor="text1"/>
      <w:szCs w:val="18"/>
    </w:rPr>
  </w:style>
  <w:style w:type="paragraph" w:customStyle="1" w:styleId="Opsommingnummer2eniveauOvermorgen">
    <w:name w:val="Opsomming nummer 2e niveau Overmorgen"/>
    <w:basedOn w:val="Standaard"/>
    <w:qFormat/>
    <w:rsid w:val="00866369"/>
    <w:pPr>
      <w:numPr>
        <w:ilvl w:val="1"/>
        <w:numId w:val="26"/>
      </w:numPr>
      <w:spacing w:line="260" w:lineRule="atLeast"/>
    </w:pPr>
    <w:rPr>
      <w:rFonts w:ascii="Arial" w:hAnsi="Arial" w:cs="Maiandra GD"/>
      <w:color w:val="000000" w:themeColor="text1"/>
      <w:szCs w:val="18"/>
    </w:rPr>
  </w:style>
  <w:style w:type="paragraph" w:customStyle="1" w:styleId="Opsommingnummer3eniveauOvermorgen">
    <w:name w:val="Opsomming nummer 3e niveau Overmorgen"/>
    <w:basedOn w:val="Standaard"/>
    <w:qFormat/>
    <w:rsid w:val="00866369"/>
    <w:pPr>
      <w:numPr>
        <w:ilvl w:val="2"/>
        <w:numId w:val="26"/>
      </w:numPr>
      <w:spacing w:line="260" w:lineRule="atLeast"/>
    </w:pPr>
    <w:rPr>
      <w:rFonts w:ascii="Arial" w:hAnsi="Arial" w:cs="Maiandra GD"/>
      <w:color w:val="000000" w:themeColor="text1"/>
      <w:szCs w:val="18"/>
    </w:rPr>
  </w:style>
  <w:style w:type="paragraph" w:customStyle="1" w:styleId="Opsommingstreepje1eniveauOvermorgen">
    <w:name w:val="Opsomming streepje 1e niveau Overmorgen"/>
    <w:basedOn w:val="Standaard"/>
    <w:qFormat/>
    <w:rsid w:val="00866369"/>
    <w:pPr>
      <w:numPr>
        <w:numId w:val="29"/>
      </w:numPr>
      <w:spacing w:line="260" w:lineRule="atLeast"/>
    </w:pPr>
    <w:rPr>
      <w:rFonts w:ascii="Arial" w:hAnsi="Arial" w:cs="Maiandra GD"/>
      <w:color w:val="000000" w:themeColor="text1"/>
      <w:szCs w:val="18"/>
    </w:rPr>
  </w:style>
  <w:style w:type="paragraph" w:customStyle="1" w:styleId="Opsommingstreepje2eniveauOvermorgen">
    <w:name w:val="Opsomming streepje 2e niveau Overmorgen"/>
    <w:basedOn w:val="Standaard"/>
    <w:qFormat/>
    <w:rsid w:val="00866369"/>
    <w:pPr>
      <w:numPr>
        <w:ilvl w:val="1"/>
        <w:numId w:val="29"/>
      </w:numPr>
      <w:spacing w:line="260" w:lineRule="atLeast"/>
    </w:pPr>
    <w:rPr>
      <w:rFonts w:ascii="Arial" w:hAnsi="Arial" w:cs="Maiandra GD"/>
      <w:color w:val="000000" w:themeColor="text1"/>
      <w:szCs w:val="18"/>
    </w:rPr>
  </w:style>
  <w:style w:type="paragraph" w:customStyle="1" w:styleId="Opsommingstreepje3eniveauOvermorgen">
    <w:name w:val="Opsomming streepje 3e niveau Overmorgen"/>
    <w:basedOn w:val="Standaard"/>
    <w:qFormat/>
    <w:rsid w:val="00866369"/>
    <w:pPr>
      <w:numPr>
        <w:ilvl w:val="2"/>
        <w:numId w:val="29"/>
      </w:numPr>
      <w:spacing w:line="260" w:lineRule="atLeast"/>
    </w:pPr>
    <w:rPr>
      <w:rFonts w:ascii="Arial" w:hAnsi="Arial" w:cs="Maiandra GD"/>
      <w:color w:val="000000" w:themeColor="text1"/>
      <w:szCs w:val="18"/>
    </w:rPr>
  </w:style>
  <w:style w:type="paragraph" w:customStyle="1" w:styleId="AlineavoorafbeeldingOvermorgen">
    <w:name w:val="Alinea voor afbeelding Overmorgen"/>
    <w:basedOn w:val="Standaard"/>
    <w:next w:val="BasistekstOvermorgen"/>
    <w:qFormat/>
    <w:rsid w:val="00866369"/>
    <w:pPr>
      <w:spacing w:line="200" w:lineRule="atLeast"/>
    </w:pPr>
    <w:rPr>
      <w:rFonts w:ascii="Arial" w:hAnsi="Arial" w:cs="Maiandra GD"/>
      <w:color w:val="000000" w:themeColor="text1"/>
      <w:sz w:val="11"/>
      <w:szCs w:val="18"/>
    </w:rPr>
  </w:style>
  <w:style w:type="paragraph" w:customStyle="1" w:styleId="TitelOvermorgen">
    <w:name w:val="Titel Overmorgen"/>
    <w:basedOn w:val="Standaard"/>
    <w:qFormat/>
    <w:rsid w:val="00866369"/>
    <w:pPr>
      <w:keepLines/>
      <w:spacing w:after="120" w:line="720" w:lineRule="exact"/>
    </w:pPr>
    <w:rPr>
      <w:rFonts w:ascii="Arial" w:hAnsi="Arial" w:cs="Maiandra GD"/>
      <w:b/>
      <w:color w:val="5B9BD5" w:themeColor="accent1"/>
      <w:sz w:val="60"/>
      <w:szCs w:val="18"/>
    </w:rPr>
  </w:style>
  <w:style w:type="paragraph" w:customStyle="1" w:styleId="SubtitelOvermorgen">
    <w:name w:val="Subtitel Overmorgen"/>
    <w:basedOn w:val="Standaard"/>
    <w:next w:val="BasistekstOvermorgen"/>
    <w:qFormat/>
    <w:rsid w:val="00866369"/>
    <w:pPr>
      <w:keepLines/>
      <w:spacing w:line="440" w:lineRule="exact"/>
    </w:pPr>
    <w:rPr>
      <w:rFonts w:ascii="Arial" w:hAnsi="Arial" w:cs="Maiandra GD"/>
      <w:b/>
      <w:color w:val="5B9BD5" w:themeColor="accent1"/>
      <w:sz w:val="36"/>
      <w:szCs w:val="18"/>
    </w:rPr>
  </w:style>
  <w:style w:type="paragraph" w:customStyle="1" w:styleId="Bijlagekop1Overmorgen">
    <w:name w:val="Bijlage kop 1 Overmorgen"/>
    <w:basedOn w:val="Standaard"/>
    <w:next w:val="BasistekstOvermorgen"/>
    <w:qFormat/>
    <w:rsid w:val="00866369"/>
    <w:pPr>
      <w:keepNext/>
      <w:keepLines/>
      <w:numPr>
        <w:numId w:val="31"/>
      </w:numPr>
      <w:tabs>
        <w:tab w:val="left" w:pos="709"/>
      </w:tabs>
      <w:spacing w:line="624" w:lineRule="atLeast"/>
      <w:outlineLvl w:val="0"/>
    </w:pPr>
    <w:rPr>
      <w:rFonts w:ascii="Arial" w:hAnsi="Arial" w:cs="Maiandra GD"/>
      <w:b/>
      <w:bCs/>
      <w:color w:val="5B9BD5" w:themeColor="accent1"/>
      <w:sz w:val="52"/>
      <w:szCs w:val="32"/>
    </w:rPr>
  </w:style>
  <w:style w:type="paragraph" w:customStyle="1" w:styleId="Bijlagekop2Overmorgen">
    <w:name w:val="Bijlage kop 2 Overmorgen"/>
    <w:basedOn w:val="Standaard"/>
    <w:next w:val="BasistekstOvermorgen"/>
    <w:qFormat/>
    <w:rsid w:val="00866369"/>
    <w:pPr>
      <w:keepNext/>
      <w:keepLines/>
      <w:numPr>
        <w:ilvl w:val="1"/>
        <w:numId w:val="31"/>
      </w:numPr>
      <w:spacing w:line="260" w:lineRule="atLeast"/>
      <w:outlineLvl w:val="1"/>
    </w:pPr>
    <w:rPr>
      <w:rFonts w:ascii="Arial" w:hAnsi="Arial" w:cs="Maiandra GD"/>
      <w:b/>
      <w:bCs/>
      <w:iCs/>
      <w:color w:val="000000" w:themeColor="text1"/>
      <w:szCs w:val="28"/>
    </w:rPr>
  </w:style>
  <w:style w:type="character" w:customStyle="1" w:styleId="Kop1Char">
    <w:name w:val="Kop 1 Char"/>
    <w:aliases w:val="Kop 1 Overmorgen Char"/>
    <w:basedOn w:val="Standaardalinea-lettertype"/>
    <w:link w:val="Kop1"/>
    <w:rsid w:val="00866369"/>
    <w:rPr>
      <w:rFonts w:ascii="Arial" w:hAnsi="Arial" w:cs="Maiandra GD"/>
      <w:bCs/>
      <w:color w:val="5B9BD5" w:themeColor="accent1"/>
      <w:sz w:val="40"/>
      <w:szCs w:val="32"/>
    </w:rPr>
  </w:style>
  <w:style w:type="character" w:customStyle="1" w:styleId="Kop2Char">
    <w:name w:val="Kop 2 Char"/>
    <w:aliases w:val="Kop 2 Overmorgen Char"/>
    <w:basedOn w:val="Standaardalinea-lettertype"/>
    <w:link w:val="Kop2"/>
    <w:uiPriority w:val="9"/>
    <w:rsid w:val="00866369"/>
    <w:rPr>
      <w:rFonts w:ascii="Arial" w:hAnsi="Arial" w:cs="Maiandra GD"/>
      <w:bCs/>
      <w:iCs/>
      <w:color w:val="5B9BD5" w:themeColor="accent1"/>
      <w:sz w:val="40"/>
      <w:szCs w:val="28"/>
    </w:rPr>
  </w:style>
  <w:style w:type="character" w:customStyle="1" w:styleId="Kop3Char">
    <w:name w:val="Kop 3 Char"/>
    <w:aliases w:val="Kop 3 Overmorgen Char"/>
    <w:basedOn w:val="Standaardalinea-lettertype"/>
    <w:link w:val="Kop3"/>
    <w:rsid w:val="00866369"/>
    <w:rPr>
      <w:rFonts w:ascii="Arial" w:hAnsi="Arial" w:cs="Maiandra GD"/>
      <w:i/>
      <w:iCs/>
      <w:color w:val="000000" w:themeColor="text1"/>
      <w:szCs w:val="18"/>
    </w:rPr>
  </w:style>
  <w:style w:type="paragraph" w:styleId="Bijschrift">
    <w:name w:val="caption"/>
    <w:aliases w:val="Bijschrift Overmorgen"/>
    <w:basedOn w:val="Standaard"/>
    <w:next w:val="BasistekstOvermorgen"/>
    <w:qFormat/>
    <w:rsid w:val="00866369"/>
    <w:pPr>
      <w:spacing w:line="260" w:lineRule="exact"/>
    </w:pPr>
    <w:rPr>
      <w:rFonts w:ascii="Arial" w:hAnsi="Arial" w:cs="Maiandra GD"/>
      <w:color w:val="FFC000" w:themeColor="accent4"/>
      <w:sz w:val="16"/>
      <w:szCs w:val="18"/>
    </w:rPr>
  </w:style>
  <w:style w:type="character" w:styleId="Verwijzingopmerking">
    <w:name w:val="annotation reference"/>
    <w:basedOn w:val="Standaardalinea-lettertype"/>
    <w:uiPriority w:val="99"/>
    <w:semiHidden/>
    <w:unhideWhenUsed/>
    <w:rsid w:val="009769C2"/>
    <w:rPr>
      <w:sz w:val="16"/>
      <w:szCs w:val="16"/>
    </w:rPr>
  </w:style>
  <w:style w:type="paragraph" w:styleId="Tekstopmerking">
    <w:name w:val="annotation text"/>
    <w:basedOn w:val="Standaard"/>
    <w:link w:val="TekstopmerkingChar"/>
    <w:uiPriority w:val="99"/>
    <w:semiHidden/>
    <w:unhideWhenUsed/>
    <w:rsid w:val="009769C2"/>
    <w:pPr>
      <w:spacing w:line="240" w:lineRule="auto"/>
    </w:pPr>
  </w:style>
  <w:style w:type="character" w:customStyle="1" w:styleId="TekstopmerkingChar">
    <w:name w:val="Tekst opmerking Char"/>
    <w:basedOn w:val="Standaardalinea-lettertype"/>
    <w:link w:val="Tekstopmerking"/>
    <w:uiPriority w:val="99"/>
    <w:semiHidden/>
    <w:rsid w:val="009769C2"/>
  </w:style>
  <w:style w:type="paragraph" w:styleId="Onderwerpvanopmerking">
    <w:name w:val="annotation subject"/>
    <w:basedOn w:val="Tekstopmerking"/>
    <w:next w:val="Tekstopmerking"/>
    <w:link w:val="OnderwerpvanopmerkingChar"/>
    <w:uiPriority w:val="99"/>
    <w:semiHidden/>
    <w:unhideWhenUsed/>
    <w:rsid w:val="009769C2"/>
    <w:rPr>
      <w:b/>
      <w:bCs/>
    </w:rPr>
  </w:style>
  <w:style w:type="character" w:customStyle="1" w:styleId="OnderwerpvanopmerkingChar">
    <w:name w:val="Onderwerp van opmerking Char"/>
    <w:basedOn w:val="TekstopmerkingChar"/>
    <w:link w:val="Onderwerpvanopmerking"/>
    <w:uiPriority w:val="99"/>
    <w:semiHidden/>
    <w:rsid w:val="009769C2"/>
    <w:rPr>
      <w:b/>
      <w:bCs/>
    </w:rPr>
  </w:style>
  <w:style w:type="paragraph" w:styleId="Ballontekst">
    <w:name w:val="Balloon Text"/>
    <w:basedOn w:val="Standaard"/>
    <w:link w:val="BallontekstChar"/>
    <w:uiPriority w:val="99"/>
    <w:semiHidden/>
    <w:unhideWhenUsed/>
    <w:rsid w:val="009769C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69C2"/>
    <w:rPr>
      <w:rFonts w:ascii="Segoe UI" w:hAnsi="Segoe UI" w:cs="Segoe UI"/>
      <w:sz w:val="18"/>
      <w:szCs w:val="18"/>
    </w:rPr>
  </w:style>
  <w:style w:type="paragraph" w:styleId="Voetnoottekst">
    <w:name w:val="footnote text"/>
    <w:basedOn w:val="Standaard"/>
    <w:link w:val="VoetnoottekstChar"/>
    <w:uiPriority w:val="99"/>
    <w:semiHidden/>
    <w:unhideWhenUsed/>
    <w:rsid w:val="00346160"/>
    <w:pPr>
      <w:spacing w:line="240" w:lineRule="auto"/>
    </w:pPr>
  </w:style>
  <w:style w:type="character" w:customStyle="1" w:styleId="VoetnoottekstChar">
    <w:name w:val="Voetnoottekst Char"/>
    <w:basedOn w:val="Standaardalinea-lettertype"/>
    <w:link w:val="Voetnoottekst"/>
    <w:uiPriority w:val="99"/>
    <w:semiHidden/>
    <w:rsid w:val="00346160"/>
  </w:style>
  <w:style w:type="character" w:styleId="Voetnootmarkering">
    <w:name w:val="footnote reference"/>
    <w:aliases w:val="Voetnootmarkering Overmorgen"/>
    <w:basedOn w:val="Standaardalinea-lettertype"/>
    <w:uiPriority w:val="99"/>
    <w:unhideWhenUsed/>
    <w:rsid w:val="00346160"/>
    <w:rPr>
      <w:vertAlign w:val="superscript"/>
    </w:rPr>
  </w:style>
  <w:style w:type="paragraph" w:styleId="Normaalweb">
    <w:name w:val="Normal (Web)"/>
    <w:basedOn w:val="Standaard"/>
    <w:uiPriority w:val="99"/>
    <w:semiHidden/>
    <w:unhideWhenUsed/>
    <w:rsid w:val="00346160"/>
    <w:pPr>
      <w:spacing w:before="100" w:beforeAutospacing="1" w:after="100" w:afterAutospacing="1" w:line="240" w:lineRule="auto"/>
    </w:pPr>
    <w:rPr>
      <w:sz w:val="24"/>
      <w:szCs w:val="24"/>
      <w:lang w:eastAsia="nl-NL"/>
    </w:rPr>
  </w:style>
  <w:style w:type="paragraph" w:styleId="Lijstalinea">
    <w:name w:val="List Paragraph"/>
    <w:aliases w:val="Alinea's"/>
    <w:basedOn w:val="Standaard"/>
    <w:uiPriority w:val="34"/>
    <w:qFormat/>
    <w:rsid w:val="008E1055"/>
    <w:pPr>
      <w:spacing w:line="288" w:lineRule="auto"/>
      <w:ind w:left="709"/>
      <w:jc w:val="both"/>
    </w:pPr>
    <w:rPr>
      <w:rFonts w:ascii="Arial" w:hAnsi="Arial" w:cs="Arial"/>
    </w:rPr>
  </w:style>
  <w:style w:type="character" w:styleId="Hyperlink">
    <w:name w:val="Hyperlink"/>
    <w:basedOn w:val="Standaardalinea-lettertype"/>
    <w:uiPriority w:val="99"/>
    <w:unhideWhenUsed/>
    <w:rsid w:val="000A0D73"/>
    <w:rPr>
      <w:color w:val="0000FF"/>
      <w:u w:val="single"/>
    </w:rPr>
  </w:style>
  <w:style w:type="character" w:styleId="Vermelding">
    <w:name w:val="Mention"/>
    <w:basedOn w:val="Standaardalinea-lettertype"/>
    <w:uiPriority w:val="99"/>
    <w:semiHidden/>
    <w:unhideWhenUsed/>
    <w:rsid w:val="000A0D73"/>
    <w:rPr>
      <w:color w:val="2B579A"/>
      <w:shd w:val="clear" w:color="auto" w:fill="E6E6E6"/>
    </w:rPr>
  </w:style>
  <w:style w:type="character" w:styleId="GevolgdeHyperlink">
    <w:name w:val="FollowedHyperlink"/>
    <w:basedOn w:val="Standaardalinea-lettertype"/>
    <w:uiPriority w:val="99"/>
    <w:semiHidden/>
    <w:unhideWhenUsed/>
    <w:rsid w:val="00FA7DB5"/>
    <w:rPr>
      <w:color w:val="954F72" w:themeColor="followedHyperlink"/>
      <w:u w:val="single"/>
    </w:rPr>
  </w:style>
  <w:style w:type="character" w:styleId="Onopgelostemelding">
    <w:name w:val="Unresolved Mention"/>
    <w:basedOn w:val="Standaardalinea-lettertype"/>
    <w:uiPriority w:val="99"/>
    <w:semiHidden/>
    <w:unhideWhenUsed/>
    <w:rsid w:val="00B71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6092">
      <w:bodyDiv w:val="1"/>
      <w:marLeft w:val="0"/>
      <w:marRight w:val="0"/>
      <w:marTop w:val="0"/>
      <w:marBottom w:val="0"/>
      <w:divBdr>
        <w:top w:val="none" w:sz="0" w:space="0" w:color="auto"/>
        <w:left w:val="none" w:sz="0" w:space="0" w:color="auto"/>
        <w:bottom w:val="none" w:sz="0" w:space="0" w:color="auto"/>
        <w:right w:val="none" w:sz="0" w:space="0" w:color="auto"/>
      </w:divBdr>
    </w:div>
    <w:div w:id="360280984">
      <w:bodyDiv w:val="1"/>
      <w:marLeft w:val="0"/>
      <w:marRight w:val="0"/>
      <w:marTop w:val="0"/>
      <w:marBottom w:val="0"/>
      <w:divBdr>
        <w:top w:val="none" w:sz="0" w:space="0" w:color="auto"/>
        <w:left w:val="none" w:sz="0" w:space="0" w:color="auto"/>
        <w:bottom w:val="none" w:sz="0" w:space="0" w:color="auto"/>
        <w:right w:val="none" w:sz="0" w:space="0" w:color="auto"/>
      </w:divBdr>
    </w:div>
    <w:div w:id="664551042">
      <w:bodyDiv w:val="1"/>
      <w:marLeft w:val="0"/>
      <w:marRight w:val="0"/>
      <w:marTop w:val="0"/>
      <w:marBottom w:val="0"/>
      <w:divBdr>
        <w:top w:val="none" w:sz="0" w:space="0" w:color="auto"/>
        <w:left w:val="none" w:sz="0" w:space="0" w:color="auto"/>
        <w:bottom w:val="none" w:sz="0" w:space="0" w:color="auto"/>
        <w:right w:val="none" w:sz="0" w:space="0" w:color="auto"/>
      </w:divBdr>
    </w:div>
    <w:div w:id="1002972428">
      <w:bodyDiv w:val="1"/>
      <w:marLeft w:val="0"/>
      <w:marRight w:val="0"/>
      <w:marTop w:val="0"/>
      <w:marBottom w:val="0"/>
      <w:divBdr>
        <w:top w:val="none" w:sz="0" w:space="0" w:color="auto"/>
        <w:left w:val="none" w:sz="0" w:space="0" w:color="auto"/>
        <w:bottom w:val="none" w:sz="0" w:space="0" w:color="auto"/>
        <w:right w:val="none" w:sz="0" w:space="0" w:color="auto"/>
      </w:divBdr>
    </w:div>
    <w:div w:id="1728994045">
      <w:bodyDiv w:val="1"/>
      <w:marLeft w:val="0"/>
      <w:marRight w:val="0"/>
      <w:marTop w:val="0"/>
      <w:marBottom w:val="0"/>
      <w:divBdr>
        <w:top w:val="none" w:sz="0" w:space="0" w:color="auto"/>
        <w:left w:val="none" w:sz="0" w:space="0" w:color="auto"/>
        <w:bottom w:val="none" w:sz="0" w:space="0" w:color="auto"/>
        <w:right w:val="none" w:sz="0" w:space="0" w:color="auto"/>
      </w:divBdr>
      <w:divsChild>
        <w:div w:id="868223990">
          <w:marLeft w:val="0"/>
          <w:marRight w:val="0"/>
          <w:marTop w:val="0"/>
          <w:marBottom w:val="0"/>
          <w:divBdr>
            <w:top w:val="none" w:sz="0" w:space="0" w:color="auto"/>
            <w:left w:val="none" w:sz="0" w:space="0" w:color="auto"/>
            <w:bottom w:val="none" w:sz="0" w:space="0" w:color="auto"/>
            <w:right w:val="none" w:sz="0" w:space="0" w:color="auto"/>
          </w:divBdr>
          <w:divsChild>
            <w:div w:id="201406139">
              <w:marLeft w:val="0"/>
              <w:marRight w:val="0"/>
              <w:marTop w:val="0"/>
              <w:marBottom w:val="0"/>
              <w:divBdr>
                <w:top w:val="none" w:sz="0" w:space="0" w:color="auto"/>
                <w:left w:val="none" w:sz="0" w:space="0" w:color="auto"/>
                <w:bottom w:val="none" w:sz="0" w:space="0" w:color="auto"/>
                <w:right w:val="none" w:sz="0" w:space="0" w:color="auto"/>
              </w:divBdr>
              <w:divsChild>
                <w:div w:id="743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aadpa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plaadpale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schede.nl/laadpal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AD1076EA498F4692784E47709220CD" ma:contentTypeVersion="" ma:contentTypeDescription="Een nieuw document maken." ma:contentTypeScope="" ma:versionID="86b7d5bc81c13538bb065d6a98c98800">
  <xsd:schema xmlns:xsd="http://www.w3.org/2001/XMLSchema" xmlns:xs="http://www.w3.org/2001/XMLSchema" xmlns:p="http://schemas.microsoft.com/office/2006/metadata/properties" xmlns:ns2="0d5a4021-c90d-430e-b4c9-668885c3cf8c" xmlns:ns3="ef5b5823-4d00-4d1f-a730-4411bc8fe3db" xmlns:ns4="9155fc68-d2d8-4005-b31e-3dcb54117c5e" targetNamespace="http://schemas.microsoft.com/office/2006/metadata/properties" ma:root="true" ma:fieldsID="66e82e3a980167312a260e97d8d7442e" ns2:_="" ns3:_="" ns4:_="">
    <xsd:import namespace="0d5a4021-c90d-430e-b4c9-668885c3cf8c"/>
    <xsd:import namespace="ef5b5823-4d00-4d1f-a730-4411bc8fe3db"/>
    <xsd:import namespace="9155fc68-d2d8-4005-b31e-3dcb54117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4: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a4021-c90d-430e-b4c9-668885c3cf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5b5823-4d00-4d1f-a730-4411bc8fe3db"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5fc68-d2d8-4005-b31e-3dcb54117c5e" elementFormDefault="qualified">
    <xsd:import namespace="http://schemas.microsoft.com/office/2006/documentManagement/types"/>
    <xsd:import namespace="http://schemas.microsoft.com/office/infopath/2007/PartnerControls"/>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A895E-D0F4-46EE-86FE-6EF447D3E8D4}">
  <ds:schemaRefs>
    <ds:schemaRef ds:uri="http://schemas.microsoft.com/sharepoint/v3/contenttype/forms"/>
  </ds:schemaRefs>
</ds:datastoreItem>
</file>

<file path=customXml/itemProps2.xml><?xml version="1.0" encoding="utf-8"?>
<ds:datastoreItem xmlns:ds="http://schemas.openxmlformats.org/officeDocument/2006/customXml" ds:itemID="{AF637C39-0D32-4533-8670-7557E4ACB39C}">
  <ds:schemaRefs>
    <ds:schemaRef ds:uri="ef5b5823-4d00-4d1f-a730-4411bc8fe3db"/>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155fc68-d2d8-4005-b31e-3dcb54117c5e"/>
    <ds:schemaRef ds:uri="http://schemas.microsoft.com/office/2006/documentManagement/types"/>
    <ds:schemaRef ds:uri="0d5a4021-c90d-430e-b4c9-668885c3cf8c"/>
    <ds:schemaRef ds:uri="http://www.w3.org/XML/1998/namespace"/>
    <ds:schemaRef ds:uri="http://purl.org/dc/dcmitype/"/>
  </ds:schemaRefs>
</ds:datastoreItem>
</file>

<file path=customXml/itemProps3.xml><?xml version="1.0" encoding="utf-8"?>
<ds:datastoreItem xmlns:ds="http://schemas.openxmlformats.org/officeDocument/2006/customXml" ds:itemID="{75177638-1C45-4E19-9D9B-D7F54A3CB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a4021-c90d-430e-b4c9-668885c3cf8c"/>
    <ds:schemaRef ds:uri="ef5b5823-4d00-4d1f-a730-4411bc8fe3db"/>
    <ds:schemaRef ds:uri="9155fc68-d2d8-4005-b31e-3dcb54117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4C3B8E-9226-451C-A169-395D28AD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5143</Characters>
  <Application>Microsoft Office Word</Application>
  <DocSecurity>4</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Skadi Renooy</dc:creator>
  <cp:keywords/>
  <dc:description/>
  <cp:lastModifiedBy>Wekking, M. (ENS-ADV-COM)</cp:lastModifiedBy>
  <cp:revision>2</cp:revision>
  <dcterms:created xsi:type="dcterms:W3CDTF">2019-06-20T13:08:00Z</dcterms:created>
  <dcterms:modified xsi:type="dcterms:W3CDTF">2019-06-20T13:08:00Z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0x010100C8AD1076EA498F4692784E47709220CD</vt:lpwstr>
  </property>
</Properties>
</file>