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0"/>
        <w:gridCol w:w="244"/>
        <w:gridCol w:w="131"/>
        <w:gridCol w:w="220"/>
        <w:gridCol w:w="300"/>
        <w:gridCol w:w="1526"/>
        <w:gridCol w:w="314"/>
        <w:gridCol w:w="146"/>
        <w:gridCol w:w="140"/>
        <w:gridCol w:w="110"/>
        <w:gridCol w:w="204"/>
        <w:gridCol w:w="286"/>
        <w:gridCol w:w="314"/>
        <w:gridCol w:w="757"/>
        <w:gridCol w:w="161"/>
        <w:gridCol w:w="144"/>
        <w:gridCol w:w="16"/>
        <w:gridCol w:w="4581"/>
        <w:gridCol w:w="766"/>
        <w:gridCol w:w="81"/>
        <w:gridCol w:w="20"/>
        <w:gridCol w:w="45"/>
        <w:gridCol w:w="14"/>
        <w:gridCol w:w="34"/>
        <w:gridCol w:w="29"/>
        <w:gridCol w:w="77"/>
        <w:gridCol w:w="62"/>
        <w:gridCol w:w="98"/>
        <w:gridCol w:w="62"/>
        <w:gridCol w:w="160"/>
        <w:gridCol w:w="71"/>
        <w:gridCol w:w="93"/>
        <w:gridCol w:w="70"/>
        <w:gridCol w:w="90"/>
      </w:tblGrid>
      <w:tr w:rsidR="00451C60" w:rsidTr="00E336DF">
        <w:trPr>
          <w:gridAfter w:val="13"/>
          <w:wAfter w:w="905" w:type="dxa"/>
          <w:cantSplit/>
          <w:trHeight w:val="80"/>
        </w:trPr>
        <w:tc>
          <w:tcPr>
            <w:tcW w:w="718" w:type="dxa"/>
            <w:gridSpan w:val="3"/>
            <w:vMerge w:val="restart"/>
          </w:tcPr>
          <w:p w:rsidR="001B0336" w:rsidRDefault="0014656E" w:rsidP="00127B08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10197" w:type="dxa"/>
            <w:gridSpan w:val="18"/>
          </w:tcPr>
          <w:p w:rsidR="001B0336" w:rsidRDefault="0014656E" w:rsidP="00127B08">
            <w:pPr>
              <w:pStyle w:val="Formulierinfo"/>
              <w:keepNext/>
              <w:keepLines/>
              <w:jc w:val="right"/>
            </w:pPr>
          </w:p>
        </w:tc>
        <w:tc>
          <w:tcPr>
            <w:tcW w:w="20" w:type="dxa"/>
            <w:vMerge w:val="restart"/>
          </w:tcPr>
          <w:p w:rsidR="001B0336" w:rsidRDefault="0014656E" w:rsidP="00127B08">
            <w:pPr>
              <w:keepNext/>
            </w:pPr>
          </w:p>
        </w:tc>
      </w:tr>
      <w:tr w:rsidR="00451C60" w:rsidRPr="00E336DF" w:rsidTr="00E336DF">
        <w:trPr>
          <w:gridAfter w:val="13"/>
          <w:wAfter w:w="905" w:type="dxa"/>
          <w:cantSplit/>
          <w:trHeight w:val="651"/>
        </w:trPr>
        <w:tc>
          <w:tcPr>
            <w:tcW w:w="718" w:type="dxa"/>
            <w:gridSpan w:val="3"/>
            <w:vMerge/>
          </w:tcPr>
          <w:p w:rsidR="001B0336" w:rsidRPr="00E336DF" w:rsidRDefault="0014656E" w:rsidP="00127B08">
            <w:pPr>
              <w:pStyle w:val="Tussenbalk"/>
              <w:keepNext/>
              <w:keepLine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197" w:type="dxa"/>
            <w:gridSpan w:val="18"/>
          </w:tcPr>
          <w:p w:rsidR="001531BF" w:rsidRPr="00E336DF" w:rsidRDefault="001531BF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 w:val="20"/>
              </w:rPr>
            </w:pPr>
          </w:p>
          <w:p w:rsidR="001531BF" w:rsidRPr="00E336DF" w:rsidRDefault="00E336DF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 w:val="20"/>
              </w:rPr>
            </w:pPr>
            <w:r w:rsidRPr="00E336DF">
              <w:rPr>
                <w:rFonts w:ascii="Arial" w:hAnsi="Arial" w:cs="Arial"/>
                <w:color w:val="0000FF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E118D8" wp14:editId="4E82F1F5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200025</wp:posOffset>
                  </wp:positionV>
                  <wp:extent cx="3211195" cy="457200"/>
                  <wp:effectExtent l="0" t="0" r="8255" b="0"/>
                  <wp:wrapNone/>
                  <wp:docPr id="2" name="irc_mi" descr="Afbeeldingsresultaat voor enschede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nschede logo">
                            <a:hlinkClick r:id="rId7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31BF" w:rsidRPr="00E336DF" w:rsidRDefault="00E336DF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:rsidR="001531BF" w:rsidRPr="00E336DF" w:rsidRDefault="001531BF" w:rsidP="00E336DF">
            <w:pPr>
              <w:keepLines w:val="0"/>
              <w:spacing w:line="240" w:lineRule="auto"/>
              <w:ind w:left="7785" w:hanging="5665"/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                                                            </w:t>
            </w:r>
            <w:r w:rsidR="004B66CB"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                         </w:t>
            </w:r>
            <w:r w:rsid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 </w:t>
            </w:r>
            <w:r w:rsidR="004B66CB"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</w:t>
            </w:r>
            <w:r w:rsidR="00E336DF" w:rsidRPr="0063510A">
              <w:rPr>
                <w:rFonts w:cs="Arial"/>
                <w:caps/>
                <w:sz w:val="12"/>
                <w:szCs w:val="12"/>
              </w:rPr>
              <w:t>postadres</w:t>
            </w:r>
            <w:r w:rsidR="00E336DF" w:rsidRPr="001609E2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</w:t>
            </w:r>
            <w:r w:rsid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    </w:t>
            </w:r>
            <w:r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Economie, Werk &amp; Onderwijs                                                                                                                                                    Afdeling Werk en Inkomen            </w:t>
            </w:r>
          </w:p>
          <w:p w:rsidR="001531BF" w:rsidRPr="00E336DF" w:rsidRDefault="004B66CB" w:rsidP="00E336DF">
            <w:pPr>
              <w:keepLines w:val="0"/>
              <w:spacing w:line="240" w:lineRule="auto"/>
              <w:ind w:left="7785" w:hanging="5665"/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        </w:t>
            </w:r>
            <w:r w:rsidR="001531BF"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                                       </w:t>
            </w:r>
            <w:r w:rsid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</w:t>
            </w:r>
            <w:r w:rsidR="001531BF"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Postbus 20                                                                                        </w:t>
            </w:r>
            <w:r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                         </w:t>
            </w:r>
            <w:r w:rsidR="001531BF" w:rsidRPr="00E336DF">
              <w:rPr>
                <w:rFonts w:cs="Arial"/>
                <w:color w:val="000000"/>
                <w:kern w:val="0"/>
                <w:sz w:val="18"/>
                <w:szCs w:val="18"/>
                <w:lang w:eastAsia="nl-NL"/>
              </w:rPr>
              <w:t xml:space="preserve">7500 AA  Enschede                                                                                       </w:t>
            </w:r>
          </w:p>
          <w:p w:rsidR="001531BF" w:rsidRDefault="001531BF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 w:val="20"/>
              </w:rPr>
            </w:pPr>
          </w:p>
          <w:p w:rsidR="001531BF" w:rsidRPr="00E336DF" w:rsidRDefault="001531BF" w:rsidP="00127B08">
            <w:pPr>
              <w:pStyle w:val="Formuliertitel"/>
              <w:keepNext/>
              <w:keepLines/>
              <w:rPr>
                <w:rFonts w:ascii="Arial" w:hAnsi="Arial" w:cs="Arial"/>
                <w:b/>
                <w:sz w:val="20"/>
              </w:rPr>
            </w:pPr>
          </w:p>
          <w:p w:rsidR="001B0336" w:rsidRPr="00E336DF" w:rsidRDefault="004F0BEB" w:rsidP="001E6056">
            <w:pPr>
              <w:pStyle w:val="Formuliertitel"/>
              <w:keepNext/>
              <w:keepLines/>
              <w:ind w:left="154" w:hanging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36DF">
              <w:rPr>
                <w:rFonts w:ascii="Arial" w:hAnsi="Arial" w:cs="Arial"/>
                <w:b/>
                <w:sz w:val="28"/>
                <w:szCs w:val="28"/>
              </w:rPr>
              <w:t>Evaluatieformulier j</w:t>
            </w:r>
            <w:r w:rsidR="00F24152" w:rsidRPr="00E336DF">
              <w:rPr>
                <w:rFonts w:ascii="Arial" w:hAnsi="Arial" w:cs="Arial"/>
                <w:b/>
                <w:sz w:val="28"/>
                <w:szCs w:val="28"/>
              </w:rPr>
              <w:t>obcoach</w:t>
            </w:r>
          </w:p>
          <w:p w:rsidR="004B66CB" w:rsidRPr="00E336DF" w:rsidRDefault="004B66CB" w:rsidP="004B66CB">
            <w:pPr>
              <w:pStyle w:val="Formuliertitel"/>
              <w:keepNext/>
              <w:keepLines/>
              <w:ind w:left="154" w:hanging="142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159"/>
              <w:gridCol w:w="5486"/>
            </w:tblGrid>
            <w:tr w:rsidR="004B66CB" w:rsidRPr="00E336DF" w:rsidTr="003508C8">
              <w:trPr>
                <w:cantSplit/>
              </w:trPr>
              <w:tc>
                <w:tcPr>
                  <w:tcW w:w="4820" w:type="dxa"/>
                  <w:shd w:val="clear" w:color="auto" w:fill="auto"/>
                </w:tcPr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b/>
                      <w:sz w:val="20"/>
                    </w:rPr>
                    <w:t>Waarom dit formulier?</w:t>
                  </w:r>
                </w:p>
                <w:p w:rsidR="00E336DF" w:rsidRDefault="004B66CB" w:rsidP="004B66CB">
                  <w:pPr>
                    <w:pStyle w:val="Toelichting"/>
                    <w:rPr>
                      <w:rFonts w:ascii="Arial" w:hAnsi="Arial" w:cs="Arial"/>
                      <w:i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 xml:space="preserve">Op dit moment ondersteunt u </w:t>
                  </w:r>
                  <w:r w:rsidRPr="00E336DF">
                    <w:rPr>
                      <w:rFonts w:ascii="Arial" w:hAnsi="Arial" w:cs="Arial"/>
                      <w:i/>
                      <w:sz w:val="20"/>
                    </w:rPr>
                    <w:t xml:space="preserve">&lt;naam werkgever&gt;. </w:t>
                  </w:r>
                </w:p>
                <w:p w:rsidR="004F0BE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 xml:space="preserve">Na iedere </w:t>
                  </w:r>
                  <w:r w:rsidR="001E6056" w:rsidRPr="00E336DF">
                    <w:rPr>
                      <w:rFonts w:ascii="Arial" w:hAnsi="Arial" w:cs="Arial"/>
                      <w:sz w:val="20"/>
                    </w:rPr>
                    <w:t>coachingsperiode gaan</w:t>
                  </w:r>
                  <w:r w:rsidRPr="00E336DF">
                    <w:rPr>
                      <w:rFonts w:ascii="Arial" w:hAnsi="Arial" w:cs="Arial"/>
                      <w:sz w:val="20"/>
                    </w:rPr>
                    <w:t xml:space="preserve"> wij na of deze persoonlijke ondersteuning nog nodig is. Of dat er misschien aanpassingen nodig zijn. </w:t>
                  </w:r>
                </w:p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 xml:space="preserve">Daarom vragen wij u dit formulier in te vullen. </w:t>
                  </w:r>
                </w:p>
                <w:p w:rsidR="004F0BEB" w:rsidRPr="00E336DF" w:rsidRDefault="004B66CB" w:rsidP="004F0BEB">
                  <w:pPr>
                    <w:pStyle w:val="Toelichting"/>
                    <w:rPr>
                      <w:rFonts w:ascii="Arial" w:hAnsi="Arial" w:cs="Arial"/>
                      <w:b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br/>
                  </w:r>
                  <w:r w:rsidR="004F0BEB" w:rsidRPr="00E336DF">
                    <w:rPr>
                      <w:rFonts w:ascii="Arial" w:hAnsi="Arial" w:cs="Arial"/>
                      <w:b/>
                      <w:sz w:val="20"/>
                    </w:rPr>
                    <w:t>Inleveren formulier</w:t>
                  </w:r>
                </w:p>
                <w:p w:rsidR="004F0BEB" w:rsidRPr="00E336DF" w:rsidRDefault="004F0BEB" w:rsidP="004F0BE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 xml:space="preserve">Mail het formulier naar </w:t>
                  </w:r>
                  <w:hyperlink r:id="rId9" w:history="1">
                    <w:r w:rsidRPr="00E336DF">
                      <w:rPr>
                        <w:rStyle w:val="Hyperlink"/>
                        <w:rFonts w:ascii="Arial" w:hAnsi="Arial" w:cs="Arial"/>
                        <w:sz w:val="20"/>
                      </w:rPr>
                      <w:t>postbus20@enschede.nl</w:t>
                    </w:r>
                  </w:hyperlink>
                  <w:r w:rsidRPr="00E336DF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  <w:p w:rsidR="004F0BEB" w:rsidRPr="00E336DF" w:rsidRDefault="004F0BEB" w:rsidP="004F0BE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>of stuur het formulier naar Postbus 20 7500 AA Enschede</w:t>
                  </w:r>
                </w:p>
                <w:p w:rsidR="004B66CB" w:rsidRPr="00E336DF" w:rsidRDefault="004B66CB" w:rsidP="004F0BE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</w:p>
                <w:p w:rsidR="004B66CB" w:rsidRPr="00E336DF" w:rsidRDefault="004B66CB" w:rsidP="004B66CB">
                  <w:pPr>
                    <w:pStyle w:val="Toelichting"/>
                    <w:tabs>
                      <w:tab w:val="left" w:pos="170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4B66CB" w:rsidRPr="00E336DF" w:rsidRDefault="004B66CB" w:rsidP="004B66CB">
                  <w:pPr>
                    <w:pStyle w:val="Toelichting"/>
                    <w:tabs>
                      <w:tab w:val="left" w:pos="17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:rsidR="00B45F46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b/>
                      <w:sz w:val="20"/>
                    </w:rPr>
                    <w:t>Meer informatie</w:t>
                  </w:r>
                  <w:r w:rsidRPr="00E336DF"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E336DF">
                    <w:rPr>
                      <w:rFonts w:ascii="Arial" w:hAnsi="Arial" w:cs="Arial"/>
                      <w:sz w:val="20"/>
                    </w:rPr>
                    <w:t xml:space="preserve">U vindt meer informatie op www.enschede.nl. </w:t>
                  </w:r>
                </w:p>
                <w:p w:rsidR="00B45F46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 xml:space="preserve">U kunt ook bellen met het Gemeentelijk Contact </w:t>
                  </w:r>
                </w:p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  <w:r w:rsidRPr="00E336DF">
                    <w:rPr>
                      <w:rFonts w:ascii="Arial" w:hAnsi="Arial" w:cs="Arial"/>
                      <w:sz w:val="20"/>
                    </w:rPr>
                    <w:t>Cent</w:t>
                  </w:r>
                  <w:r w:rsidR="00121057" w:rsidRPr="00E336DF">
                    <w:rPr>
                      <w:rFonts w:ascii="Arial" w:hAnsi="Arial" w:cs="Arial"/>
                      <w:sz w:val="20"/>
                    </w:rPr>
                    <w:t>rum</w:t>
                  </w:r>
                  <w:r w:rsidRPr="00E336DF">
                    <w:rPr>
                      <w:rFonts w:ascii="Arial" w:hAnsi="Arial" w:cs="Arial"/>
                      <w:sz w:val="20"/>
                    </w:rPr>
                    <w:t xml:space="preserve"> via 053-4817800. </w:t>
                  </w:r>
                </w:p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</w:p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</w:p>
                <w:p w:rsidR="004B66CB" w:rsidRPr="00E336DF" w:rsidRDefault="004B66CB" w:rsidP="004B66CB">
                  <w:pPr>
                    <w:pStyle w:val="Toelichting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1B0336" w:rsidRPr="00E336DF" w:rsidRDefault="0014656E" w:rsidP="00127B08">
            <w:pPr>
              <w:rPr>
                <w:rFonts w:cs="Arial"/>
                <w:szCs w:val="20"/>
              </w:rPr>
            </w:pPr>
          </w:p>
        </w:tc>
        <w:tc>
          <w:tcPr>
            <w:tcW w:w="20" w:type="dxa"/>
            <w:vMerge/>
          </w:tcPr>
          <w:p w:rsidR="001B0336" w:rsidRPr="00E336DF" w:rsidRDefault="0014656E" w:rsidP="00127B08">
            <w:pPr>
              <w:keepNext/>
              <w:rPr>
                <w:rFonts w:cs="Arial"/>
                <w:szCs w:val="20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shd w:val="clear" w:color="000000" w:fill="00000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1</w:t>
            </w:r>
          </w:p>
        </w:tc>
        <w:tc>
          <w:tcPr>
            <w:tcW w:w="7485" w:type="dxa"/>
            <w:gridSpan w:val="13"/>
            <w:tcBorders>
              <w:top w:val="nil"/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2826CB" w:rsidRPr="00E336DF" w:rsidRDefault="00DE4A73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Verslagperiode</w:t>
            </w:r>
          </w:p>
        </w:tc>
      </w:tr>
      <w:tr w:rsidR="004F0BE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Verslagperiode</w:t>
            </w:r>
          </w:p>
        </w:tc>
        <w:tc>
          <w:tcPr>
            <w:tcW w:w="600" w:type="dxa"/>
            <w:gridSpan w:val="3"/>
            <w:shd w:val="clear" w:color="auto" w:fill="auto"/>
            <w:noWrap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EB" w:rsidRPr="00E336DF" w:rsidRDefault="004F0BE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Van 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EB" w:rsidRPr="00E336DF" w:rsidRDefault="004F0BE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Tot en met  </w:t>
            </w:r>
          </w:p>
        </w:tc>
        <w:bookmarkStart w:id="0" w:name="_GoBack"/>
        <w:bookmarkEnd w:id="0"/>
      </w:tr>
      <w:tr w:rsidR="004F0BE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72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Hoe vaak heeft u al een verantwoordingsrapportage voor deze werknemer ingevuld?</w:t>
            </w:r>
          </w:p>
        </w:tc>
        <w:tc>
          <w:tcPr>
            <w:tcW w:w="1200" w:type="dxa"/>
            <w:gridSpan w:val="6"/>
            <w:shd w:val="clear" w:color="auto" w:fill="auto"/>
            <w:noWrap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3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keer</w:t>
            </w:r>
          </w:p>
        </w:tc>
        <w:tc>
          <w:tcPr>
            <w:tcW w:w="550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6"/>
          <w:wAfter w:w="546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In te vullen door werkgever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shd w:val="clear" w:color="000000" w:fill="00000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2</w:t>
            </w:r>
          </w:p>
        </w:tc>
        <w:tc>
          <w:tcPr>
            <w:tcW w:w="7485" w:type="dxa"/>
            <w:gridSpan w:val="13"/>
            <w:tcBorders>
              <w:top w:val="nil"/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Gegevens werkgever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Bedrijfsnaam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Adres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Postcode en vestigingsplaats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Contactpersoon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Telefoonnummer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E-mailadres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4F0BE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  <w:right w:val="nil"/>
            </w:tcBorders>
            <w:shd w:val="clear" w:color="000000" w:fill="00000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val="en-GB" w:eastAsia="nl-NL"/>
              </w:rPr>
              <w:t>3</w:t>
            </w:r>
          </w:p>
        </w:tc>
        <w:tc>
          <w:tcPr>
            <w:tcW w:w="7485" w:type="dxa"/>
            <w:gridSpan w:val="13"/>
            <w:tcBorders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Gegevens werknemer</w:t>
            </w:r>
          </w:p>
        </w:tc>
      </w:tr>
      <w:tr w:rsidR="004F0BE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Voorletter en achternaam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4F0BE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Geboortedatum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4F0BE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Burgerservicenummer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BEB" w:rsidRPr="00E336DF" w:rsidRDefault="004F0BE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688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4</w:t>
            </w:r>
          </w:p>
        </w:tc>
        <w:tc>
          <w:tcPr>
            <w:tcW w:w="7485" w:type="dxa"/>
            <w:gridSpan w:val="13"/>
            <w:tcBorders>
              <w:top w:val="nil"/>
              <w:left w:val="nil"/>
              <w:right w:val="nil"/>
            </w:tcBorders>
            <w:shd w:val="clear" w:color="000000" w:fill="808080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Voortgangsrapportage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2"/>
          <w:wBefore w:w="474" w:type="dxa"/>
          <w:wAfter w:w="860" w:type="dxa"/>
          <w:trHeight w:val="690"/>
        </w:trPr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tcBorders>
              <w:bottom w:val="single" w:sz="4" w:space="0" w:color="auto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Geef hieronder aan wat de voortgang is geweest in de afgelopen coachingsperiode. Geef per doel aan of het gehaald is en leg uit waarom. De doelen heeft u aan</w:t>
            </w:r>
            <w:r w:rsidR="004F0BEB"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ge</w:t>
            </w: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geven in de aanvraag vergoeding begeleidingskosten Jobcoach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 1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Doelomschrijving: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Is het doel gehaald?</w:t>
            </w: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Ja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Nee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Leg uit waarom het doel wel of niet gehaald is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 2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Doelomschrijving: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51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Is het doel gehaald?</w:t>
            </w: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Ja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Nee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Leg uit waarom het doel wel of niet gehaald is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 3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Doelomschrijving: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Is het doel gehaald?</w:t>
            </w: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Ja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Nee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Leg uit waarom het doel wel of niet gehaald is</w:t>
            </w:r>
          </w:p>
        </w:tc>
        <w:tc>
          <w:tcPr>
            <w:tcW w:w="80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464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0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474" w:type="dxa"/>
          <w:wAfter w:w="90" w:type="dxa"/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53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59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5</w:t>
            </w:r>
          </w:p>
        </w:tc>
        <w:tc>
          <w:tcPr>
            <w:tcW w:w="7485" w:type="dxa"/>
            <w:gridSpan w:val="13"/>
            <w:tcBorders>
              <w:top w:val="nil"/>
              <w:left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Arbeidscontract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Is het arbeidscontract beëindigd?</w:t>
            </w: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Nee</w:t>
            </w:r>
          </w:p>
        </w:tc>
        <w:tc>
          <w:tcPr>
            <w:tcW w:w="688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00" w:type="dxa"/>
            <w:gridSpan w:val="3"/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Ja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Geef hieronder aan waarom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&lt;naam&gt;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werkt ergens anders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&lt;naam&gt;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werkt niet meer omdat het arbeidscontract is beëindigd tijdens de proeftijd, door detentie of door langdurige ziekte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&lt;naam&gt;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werkt niet meer omdat de werkgever het arbeidscontract heeft beëindigd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tcBorders>
              <w:lef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 xml:space="preserve">&lt;naam&gt; 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werkt niet meer bij de werkgever omdat hijzelf het arbeidscontract heeft opgezegd</w:t>
            </w:r>
          </w:p>
        </w:tc>
      </w:tr>
      <w:tr w:rsidR="002826CB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Begeleiding</w:t>
            </w:r>
          </w:p>
        </w:tc>
        <w:tc>
          <w:tcPr>
            <w:tcW w:w="8085" w:type="dxa"/>
            <w:gridSpan w:val="16"/>
            <w:shd w:val="clear" w:color="auto" w:fill="auto"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Geef hieronder aan wat voor &lt;naam&gt; geldt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>&lt;naam&gt;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 werkt zonder begeleiding 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2"/>
          <w:wAfter w:w="860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3"/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□</w:t>
            </w:r>
          </w:p>
        </w:tc>
        <w:tc>
          <w:tcPr>
            <w:tcW w:w="74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6CB" w:rsidRPr="00E336DF" w:rsidRDefault="002826CB" w:rsidP="002826CB">
            <w:pPr>
              <w:keepLines w:val="0"/>
              <w:spacing w:line="240" w:lineRule="auto"/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i/>
                <w:iCs/>
                <w:color w:val="000000"/>
                <w:kern w:val="0"/>
                <w:szCs w:val="20"/>
                <w:lang w:eastAsia="nl-NL"/>
              </w:rPr>
              <w:t xml:space="preserve">&lt;naam&gt; </w:t>
            </w: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werkt met  begeleiding 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7"/>
          <w:wAfter w:w="6353" w:type="dxa"/>
          <w:trHeight w:val="300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4904" w:rsidRPr="00E336DF" w:rsidRDefault="00F34904" w:rsidP="002826CB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9"/>
          <w:wAfter w:w="78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jc w:val="center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6</w:t>
            </w:r>
          </w:p>
        </w:tc>
        <w:tc>
          <w:tcPr>
            <w:tcW w:w="77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b/>
                <w:bCs/>
                <w:color w:val="FFFFFF"/>
                <w:kern w:val="0"/>
                <w:szCs w:val="20"/>
                <w:lang w:eastAsia="nl-NL"/>
              </w:rPr>
              <w:t>Ondertekening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 xml:space="preserve">Datum 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jc w:val="center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left w:val="nil"/>
              <w:bottom w:val="nil"/>
              <w:right w:val="nil"/>
            </w:tcBorders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71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kern w:val="0"/>
                <w:szCs w:val="20"/>
                <w:lang w:eastAsia="nl-NL"/>
              </w:rPr>
            </w:pPr>
          </w:p>
        </w:tc>
      </w:tr>
      <w:tr w:rsidR="00F34904" w:rsidRPr="00E336DF" w:rsidTr="00E336D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Handtekening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</w:p>
        </w:tc>
        <w:tc>
          <w:tcPr>
            <w:tcW w:w="6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904" w:rsidRPr="00E336DF" w:rsidRDefault="00F34904" w:rsidP="00F34904">
            <w:pPr>
              <w:keepLines w:val="0"/>
              <w:spacing w:line="240" w:lineRule="auto"/>
              <w:rPr>
                <w:rFonts w:cs="Arial"/>
                <w:color w:val="000000"/>
                <w:kern w:val="0"/>
                <w:szCs w:val="20"/>
                <w:lang w:eastAsia="nl-NL"/>
              </w:rPr>
            </w:pPr>
            <w:r w:rsidRPr="00E336DF">
              <w:rPr>
                <w:rFonts w:cs="Arial"/>
                <w:color w:val="000000"/>
                <w:kern w:val="0"/>
                <w:szCs w:val="20"/>
                <w:lang w:eastAsia="nl-NL"/>
              </w:rPr>
              <w:t> </w:t>
            </w:r>
          </w:p>
        </w:tc>
      </w:tr>
    </w:tbl>
    <w:p w:rsidR="00FA5A8C" w:rsidRPr="00E336DF" w:rsidRDefault="00FA5A8C" w:rsidP="002826CB">
      <w:pPr>
        <w:rPr>
          <w:rFonts w:cs="Arial"/>
          <w:szCs w:val="20"/>
        </w:rPr>
      </w:pPr>
    </w:p>
    <w:sectPr w:rsidR="00FA5A8C" w:rsidRPr="00E336DF" w:rsidSect="00E336DF">
      <w:footerReference w:type="default" r:id="rId10"/>
      <w:headerReference w:type="first" r:id="rId11"/>
      <w:footerReference w:type="first" r:id="rId12"/>
      <w:pgSz w:w="11906" w:h="16838" w:code="9"/>
      <w:pgMar w:top="426" w:right="567" w:bottom="567" w:left="284" w:header="284" w:footer="227" w:gutter="0"/>
      <w:cols w:space="708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3F" w:rsidRDefault="00A61A3F">
      <w:pPr>
        <w:spacing w:line="240" w:lineRule="auto"/>
      </w:pPr>
      <w:r>
        <w:separator/>
      </w:r>
    </w:p>
  </w:endnote>
  <w:endnote w:type="continuationSeparator" w:id="0">
    <w:p w:rsidR="00A61A3F" w:rsidRDefault="00A61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36" w:rsidRDefault="00F160CD" w:rsidP="001B0336">
    <w:pPr>
      <w:pStyle w:val="Voettekst"/>
      <w:tabs>
        <w:tab w:val="left" w:pos="1020"/>
        <w:tab w:val="center" w:pos="5386"/>
      </w:tabs>
    </w:pPr>
    <w:r>
      <w:t xml:space="preserve">Gemeente Enschede – PW – versie </w:t>
    </w:r>
    <w:r w:rsidR="00AD55AA">
      <w:t>januari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29" w:rsidRDefault="00F160CD">
    <w:pPr>
      <w:pStyle w:val="Voettekst"/>
    </w:pPr>
    <w:r>
      <w:t>Gemeente Enschede – PW – versie 08-01-2018</w:t>
    </w:r>
    <w:r>
      <w:tab/>
      <w:t>1</w:t>
    </w:r>
    <w:r>
      <w:tab/>
    </w:r>
  </w:p>
  <w:p w:rsidR="00AC1552" w:rsidRDefault="00F160CD" w:rsidP="000C3085">
    <w:pPr>
      <w:pStyle w:val="Voettekst"/>
      <w:tabs>
        <w:tab w:val="clear" w:pos="4536"/>
        <w:tab w:val="clear" w:pos="9072"/>
        <w:tab w:val="left" w:pos="6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3F" w:rsidRDefault="00A61A3F">
      <w:pPr>
        <w:spacing w:line="240" w:lineRule="auto"/>
      </w:pPr>
      <w:r>
        <w:separator/>
      </w:r>
    </w:p>
  </w:footnote>
  <w:footnote w:type="continuationSeparator" w:id="0">
    <w:p w:rsidR="00A61A3F" w:rsidRDefault="00A61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A6" w:rsidRDefault="00F160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-130175</wp:posOffset>
          </wp:positionV>
          <wp:extent cx="2057400" cy="491490"/>
          <wp:effectExtent l="0" t="0" r="0" b="3810"/>
          <wp:wrapTight wrapText="bothSides">
            <wp:wrapPolygon edited="0">
              <wp:start x="0" y="0"/>
              <wp:lineTo x="0" y="20930"/>
              <wp:lineTo x="21400" y="20930"/>
              <wp:lineTo x="21400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08A6" w:rsidRDefault="001465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2AE4BF"/>
    <w:multiLevelType w:val="hybridMultilevel"/>
    <w:tmpl w:val="78AAA99A"/>
    <w:lvl w:ilvl="0" w:tplc="40682EB0">
      <w:start w:val="1"/>
      <w:numFmt w:val="bullet"/>
      <w:pStyle w:val="Insprniv3rondj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F2A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244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AB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E1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0D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8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00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68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B7C5E2D"/>
    <w:multiLevelType w:val="multilevel"/>
    <w:tmpl w:val="D158D53C"/>
    <w:lvl w:ilvl="0">
      <w:start w:val="1"/>
      <w:numFmt w:val="decimal"/>
      <w:pStyle w:val="Inspringniv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nspringniv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FB6DEDA6"/>
    <w:multiLevelType w:val="hybridMultilevel"/>
    <w:tmpl w:val="C2C46634"/>
    <w:lvl w:ilvl="0" w:tplc="031A4D5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731A4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66C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86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1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8D0B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AF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B26C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3429"/>
    <w:multiLevelType w:val="multilevel"/>
    <w:tmpl w:val="A5D43F40"/>
    <w:lvl w:ilvl="0">
      <w:start w:val="1"/>
      <w:numFmt w:val="decimal"/>
      <w:pStyle w:val="Opmaakstandaard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shadow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 w:frame="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60"/>
    <w:rsid w:val="00022FEA"/>
    <w:rsid w:val="00121057"/>
    <w:rsid w:val="0014656E"/>
    <w:rsid w:val="001531BF"/>
    <w:rsid w:val="001E6056"/>
    <w:rsid w:val="0021551B"/>
    <w:rsid w:val="002826CB"/>
    <w:rsid w:val="002C4376"/>
    <w:rsid w:val="003A4B0A"/>
    <w:rsid w:val="003E4322"/>
    <w:rsid w:val="00425EE1"/>
    <w:rsid w:val="004342EE"/>
    <w:rsid w:val="00451C60"/>
    <w:rsid w:val="00465CA3"/>
    <w:rsid w:val="00497FBC"/>
    <w:rsid w:val="004B66CB"/>
    <w:rsid w:val="004C4B1C"/>
    <w:rsid w:val="004F0BEB"/>
    <w:rsid w:val="0052236D"/>
    <w:rsid w:val="00566C0D"/>
    <w:rsid w:val="005A4893"/>
    <w:rsid w:val="005F0732"/>
    <w:rsid w:val="00647D4A"/>
    <w:rsid w:val="0079370B"/>
    <w:rsid w:val="007D246D"/>
    <w:rsid w:val="009D390F"/>
    <w:rsid w:val="00A3173A"/>
    <w:rsid w:val="00A61A3F"/>
    <w:rsid w:val="00A93CDE"/>
    <w:rsid w:val="00AB2311"/>
    <w:rsid w:val="00AD55AA"/>
    <w:rsid w:val="00B163BC"/>
    <w:rsid w:val="00B42070"/>
    <w:rsid w:val="00B45F46"/>
    <w:rsid w:val="00B47996"/>
    <w:rsid w:val="00B6255A"/>
    <w:rsid w:val="00C701DE"/>
    <w:rsid w:val="00CC00C7"/>
    <w:rsid w:val="00DC750B"/>
    <w:rsid w:val="00DE4A73"/>
    <w:rsid w:val="00E04755"/>
    <w:rsid w:val="00E15169"/>
    <w:rsid w:val="00E22CA1"/>
    <w:rsid w:val="00E336DF"/>
    <w:rsid w:val="00EF692D"/>
    <w:rsid w:val="00F160CD"/>
    <w:rsid w:val="00F24152"/>
    <w:rsid w:val="00F34904"/>
    <w:rsid w:val="00FA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B5B45A"/>
  <w15:docId w15:val="{0770560B-A861-4B77-A26B-BF38E92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249"/>
    <w:pPr>
      <w:keepLines/>
      <w:spacing w:after="0" w:line="240" w:lineRule="atLeast"/>
    </w:pPr>
    <w:rPr>
      <w:rFonts w:ascii="Arial" w:eastAsia="Times New Roman" w:hAnsi="Arial" w:cs="Times New Roman"/>
      <w:kern w:val="24"/>
      <w:sz w:val="20"/>
      <w:szCs w:val="24"/>
      <w:lang w:val="nl-NL"/>
    </w:rPr>
  </w:style>
  <w:style w:type="paragraph" w:styleId="Kop1">
    <w:name w:val="heading 1"/>
    <w:aliases w:val="(12mm,Vet)"/>
    <w:basedOn w:val="Standaard"/>
    <w:next w:val="Standaard"/>
    <w:link w:val="Kop1Char"/>
    <w:qFormat/>
    <w:rsid w:val="00F93249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(14 mm,vet)"/>
    <w:basedOn w:val="Standaard"/>
    <w:next w:val="Standaard"/>
    <w:link w:val="Kop2Char"/>
    <w:qFormat/>
    <w:rsid w:val="00F932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93249"/>
    <w:pPr>
      <w:keepNext/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aliases w:val="(12mm Char,Vet) Char"/>
    <w:basedOn w:val="Standaardalinea-lettertype"/>
    <w:link w:val="Kop1"/>
    <w:rsid w:val="00841CD9"/>
    <w:rPr>
      <w:rFonts w:ascii="Arial" w:eastAsia="Times New Roman" w:hAnsi="Arial" w:cs="Arial"/>
      <w:b/>
      <w:bCs/>
      <w:kern w:val="32"/>
      <w:sz w:val="24"/>
      <w:szCs w:val="32"/>
      <w:lang w:val="nl-NL"/>
    </w:rPr>
  </w:style>
  <w:style w:type="character" w:customStyle="1" w:styleId="Kop2Char">
    <w:name w:val="Kop 2 Char"/>
    <w:aliases w:val="(14 mm Char,vet) Char"/>
    <w:basedOn w:val="Standaardalinea-lettertype"/>
    <w:link w:val="Kop2"/>
    <w:rsid w:val="00841CD9"/>
    <w:rPr>
      <w:rFonts w:ascii="Arial" w:eastAsia="Times New Roman" w:hAnsi="Arial" w:cs="Arial"/>
      <w:b/>
      <w:bCs/>
      <w:iCs/>
      <w:kern w:val="24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Arial" w:eastAsia="Times New Roman" w:hAnsi="Arial" w:cs="Arial"/>
      <w:b/>
      <w:bCs/>
      <w:kern w:val="24"/>
      <w:sz w:val="32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rsid w:val="00F93249"/>
    <w:pPr>
      <w:keepLines/>
      <w:spacing w:after="0" w:line="240" w:lineRule="atLeast"/>
    </w:pPr>
    <w:rPr>
      <w:rFonts w:ascii="Arial" w:eastAsia="Times New Roman" w:hAnsi="Arial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rial10onderstr">
    <w:name w:val="Aarial 10 (onderstr.)"/>
    <w:basedOn w:val="Standaard"/>
    <w:rsid w:val="00F93249"/>
    <w:rPr>
      <w:u w:val="single"/>
    </w:rPr>
  </w:style>
  <w:style w:type="paragraph" w:customStyle="1" w:styleId="Arial10Schuin">
    <w:name w:val="Arial 10 (Schuin)"/>
    <w:basedOn w:val="Standaard"/>
    <w:rsid w:val="00F93249"/>
    <w:rPr>
      <w:i/>
    </w:rPr>
  </w:style>
  <w:style w:type="paragraph" w:customStyle="1" w:styleId="Arial10vet">
    <w:name w:val="Arial 10 (vet)"/>
    <w:basedOn w:val="Standaard"/>
    <w:rsid w:val="00F93249"/>
    <w:rPr>
      <w:b/>
    </w:rPr>
  </w:style>
  <w:style w:type="paragraph" w:customStyle="1" w:styleId="Arial10vet-onderstr">
    <w:name w:val="Arial 10 (vet-onderstr.)"/>
    <w:basedOn w:val="Standaard"/>
    <w:rsid w:val="00F93249"/>
    <w:rPr>
      <w:b/>
      <w:u w:val="single"/>
    </w:rPr>
  </w:style>
  <w:style w:type="paragraph" w:customStyle="1" w:styleId="Arial11vet">
    <w:name w:val="Arial 11 (vet)"/>
    <w:basedOn w:val="Standaard"/>
    <w:rsid w:val="00F93249"/>
    <w:rPr>
      <w:b/>
      <w:sz w:val="22"/>
      <w:szCs w:val="22"/>
    </w:rPr>
  </w:style>
  <w:style w:type="paragraph" w:customStyle="1" w:styleId="Arial14vet">
    <w:name w:val="Arial 14 (vet)"/>
    <w:basedOn w:val="Standaard"/>
    <w:rsid w:val="00F93249"/>
    <w:rPr>
      <w:b/>
      <w:sz w:val="28"/>
      <w:szCs w:val="28"/>
    </w:rPr>
  </w:style>
  <w:style w:type="paragraph" w:customStyle="1" w:styleId="Insprniv3rondje">
    <w:name w:val="Inspr. niv. 3 rondje"/>
    <w:basedOn w:val="Standaard"/>
    <w:rsid w:val="00F93249"/>
    <w:pPr>
      <w:numPr>
        <w:numId w:val="1"/>
      </w:numPr>
    </w:pPr>
  </w:style>
  <w:style w:type="paragraph" w:customStyle="1" w:styleId="Inspringniv1">
    <w:name w:val="Inspring niv 1"/>
    <w:basedOn w:val="Standaard"/>
    <w:rsid w:val="00F93249"/>
    <w:pPr>
      <w:numPr>
        <w:numId w:val="3"/>
      </w:numPr>
    </w:pPr>
    <w:rPr>
      <w:b/>
    </w:rPr>
  </w:style>
  <w:style w:type="paragraph" w:customStyle="1" w:styleId="Inspringniv2">
    <w:name w:val="Inspring niv 2"/>
    <w:basedOn w:val="Standaard"/>
    <w:rsid w:val="00F93249"/>
    <w:pPr>
      <w:numPr>
        <w:ilvl w:val="1"/>
        <w:numId w:val="3"/>
      </w:numPr>
    </w:pPr>
  </w:style>
  <w:style w:type="paragraph" w:customStyle="1" w:styleId="Opmaakstandaard">
    <w:name w:val="Opmaak standaard"/>
    <w:basedOn w:val="Standaard"/>
    <w:link w:val="OpmaakstandaardChar"/>
    <w:rsid w:val="00F93249"/>
    <w:pPr>
      <w:numPr>
        <w:numId w:val="5"/>
      </w:numPr>
    </w:pPr>
    <w:rPr>
      <w:rFonts w:cs="Arial"/>
      <w:kern w:val="0"/>
      <w:szCs w:val="20"/>
    </w:rPr>
  </w:style>
  <w:style w:type="character" w:customStyle="1" w:styleId="OpmaakstandaardChar">
    <w:name w:val="Opmaak standaard Char"/>
    <w:basedOn w:val="Standaardalinea-lettertype"/>
    <w:link w:val="Opmaakstandaard"/>
    <w:locked/>
    <w:rsid w:val="00F93249"/>
    <w:rPr>
      <w:rFonts w:ascii="Arial" w:eastAsia="Times New Roman" w:hAnsi="Arial" w:cs="Arial"/>
      <w:sz w:val="20"/>
      <w:szCs w:val="20"/>
      <w:lang w:val="nl-NL"/>
    </w:rPr>
  </w:style>
  <w:style w:type="paragraph" w:customStyle="1" w:styleId="OpmaakVet">
    <w:name w:val="Opmaak + Vet"/>
    <w:basedOn w:val="Opmaakstandaard"/>
    <w:link w:val="OpmaakVetChar"/>
    <w:rsid w:val="00F93249"/>
    <w:pPr>
      <w:numPr>
        <w:numId w:val="0"/>
      </w:numPr>
    </w:pPr>
    <w:rPr>
      <w:b/>
      <w:bCs/>
    </w:rPr>
  </w:style>
  <w:style w:type="character" w:customStyle="1" w:styleId="OpmaakVetChar">
    <w:name w:val="Opmaak + Vet Char"/>
    <w:basedOn w:val="OpmaakstandaardChar"/>
    <w:link w:val="OpmaakVet"/>
    <w:locked/>
    <w:rsid w:val="00F93249"/>
    <w:rPr>
      <w:rFonts w:ascii="Arial" w:eastAsia="Times New Roman" w:hAnsi="Arial" w:cs="Arial"/>
      <w:b/>
      <w:bCs/>
      <w:sz w:val="20"/>
      <w:szCs w:val="20"/>
      <w:lang w:val="nl-NL"/>
    </w:rPr>
  </w:style>
  <w:style w:type="paragraph" w:customStyle="1" w:styleId="Rubriekskop">
    <w:name w:val="Rubriekskop"/>
    <w:rsid w:val="001B0336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paragraph" w:customStyle="1" w:styleId="Formuliertitel">
    <w:name w:val="Formuliertitel"/>
    <w:rsid w:val="001B0336"/>
    <w:pPr>
      <w:spacing w:after="0" w:line="280" w:lineRule="exact"/>
    </w:pPr>
    <w:rPr>
      <w:rFonts w:ascii="Verdana" w:eastAsia="Times New Roman" w:hAnsi="Verdana" w:cs="Times New Roman"/>
      <w:noProof/>
      <w:sz w:val="24"/>
      <w:szCs w:val="20"/>
      <w:lang w:val="nl-NL" w:eastAsia="nl-NL"/>
    </w:rPr>
  </w:style>
  <w:style w:type="paragraph" w:customStyle="1" w:styleId="Tussenbalk">
    <w:name w:val="Tussenbalk"/>
    <w:rsid w:val="001B0336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link w:val="InvullingChar"/>
    <w:rsid w:val="001B0336"/>
    <w:pPr>
      <w:spacing w:before="120" w:after="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Formulierinfo">
    <w:name w:val="Formulierinfo"/>
    <w:rsid w:val="001B0336"/>
    <w:pPr>
      <w:spacing w:after="0" w:line="200" w:lineRule="exact"/>
    </w:pPr>
    <w:rPr>
      <w:rFonts w:ascii="Verdana" w:eastAsia="Times New Roman" w:hAnsi="Verdana" w:cs="Times New Roman"/>
      <w:noProof/>
      <w:color w:val="FF0000"/>
      <w:sz w:val="14"/>
      <w:szCs w:val="20"/>
      <w:lang w:val="nl-NL" w:eastAsia="nl-NL"/>
    </w:rPr>
  </w:style>
  <w:style w:type="paragraph" w:customStyle="1" w:styleId="Datumenhandtekening">
    <w:name w:val="Datum en handtekening"/>
    <w:basedOn w:val="Standaard"/>
    <w:rsid w:val="001B0336"/>
    <w:pPr>
      <w:keepLines w:val="0"/>
      <w:spacing w:before="440" w:line="200" w:lineRule="exact"/>
    </w:pPr>
    <w:rPr>
      <w:rFonts w:ascii="Verdana" w:hAnsi="Verdana"/>
      <w:kern w:val="0"/>
      <w:sz w:val="14"/>
      <w:szCs w:val="20"/>
      <w:lang w:eastAsia="nl-NL"/>
    </w:rPr>
  </w:style>
  <w:style w:type="paragraph" w:styleId="Voettekst">
    <w:name w:val="footer"/>
    <w:basedOn w:val="Rubriekskop"/>
    <w:link w:val="VoettekstChar"/>
    <w:uiPriority w:val="99"/>
    <w:rsid w:val="001B0336"/>
    <w:pPr>
      <w:tabs>
        <w:tab w:val="center" w:pos="4536"/>
        <w:tab w:val="right" w:pos="9072"/>
      </w:tabs>
    </w:pPr>
    <w:rPr>
      <w:b w:val="0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0336"/>
    <w:rPr>
      <w:rFonts w:ascii="Verdana" w:eastAsia="Times New Roman" w:hAnsi="Verdana" w:cs="Times New Roman"/>
      <w:noProof/>
      <w:sz w:val="14"/>
      <w:szCs w:val="20"/>
      <w:lang w:val="nl-NL" w:eastAsia="nl-NL"/>
    </w:rPr>
  </w:style>
  <w:style w:type="paragraph" w:customStyle="1" w:styleId="Toelichting">
    <w:name w:val="Toelichting"/>
    <w:basedOn w:val="Standaard"/>
    <w:rsid w:val="001B0336"/>
    <w:pPr>
      <w:keepLines w:val="0"/>
      <w:spacing w:line="200" w:lineRule="exact"/>
    </w:pPr>
    <w:rPr>
      <w:rFonts w:ascii="Verdana" w:hAnsi="Verdana"/>
      <w:kern w:val="0"/>
      <w:sz w:val="14"/>
      <w:szCs w:val="20"/>
      <w:lang w:eastAsia="nl-NL"/>
    </w:rPr>
  </w:style>
  <w:style w:type="paragraph" w:customStyle="1" w:styleId="Basisrubriekskop">
    <w:name w:val="Basisrubriekskop"/>
    <w:rsid w:val="001B0336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customStyle="1" w:styleId="InvullingChar">
    <w:name w:val="Invulling Char"/>
    <w:link w:val="Invulling"/>
    <w:rsid w:val="001B0336"/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character" w:customStyle="1" w:styleId="BasistekstChar">
    <w:name w:val="Basistekst Char"/>
    <w:link w:val="Basistekst"/>
    <w:rsid w:val="001B0336"/>
    <w:rPr>
      <w:rFonts w:ascii="Verdana" w:hAnsi="Verdana"/>
      <w:sz w:val="14"/>
      <w:lang w:val="nl-NL" w:eastAsia="nl-NL"/>
    </w:rPr>
  </w:style>
  <w:style w:type="paragraph" w:customStyle="1" w:styleId="Basistekst">
    <w:name w:val="Basistekst"/>
    <w:basedOn w:val="Standaard"/>
    <w:link w:val="BasistekstChar"/>
    <w:rsid w:val="001B0336"/>
    <w:pPr>
      <w:keepLines w:val="0"/>
      <w:spacing w:before="120" w:line="200" w:lineRule="exact"/>
    </w:pPr>
    <w:rPr>
      <w:rFonts w:ascii="Verdana" w:eastAsiaTheme="minorHAnsi" w:hAnsi="Verdana" w:cstheme="minorBidi"/>
      <w:kern w:val="0"/>
      <w:sz w:val="14"/>
      <w:szCs w:val="2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6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jY9Yms04PgAhUKEVAKHdQ0DjQQjRx6BAgBEAU&amp;url=https://www.enschede.nl/bestuur/organisatie/beleid/huisstijl/logo&amp;psig=AOvVaw2CTDaspkNuifF_w40v_zw0&amp;ust=154832421497620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bus20@ensched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Teussink, H.G.M. (ENS-EWO-WI-BB)</cp:lastModifiedBy>
  <cp:revision>2</cp:revision>
  <cp:lastPrinted>2019-02-20T13:34:00Z</cp:lastPrinted>
  <dcterms:created xsi:type="dcterms:W3CDTF">2019-04-04T11:05:00Z</dcterms:created>
  <dcterms:modified xsi:type="dcterms:W3CDTF">2019-04-04T11:05:00Z</dcterms:modified>
</cp:coreProperties>
</file>